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7D3C" w14:textId="77777777" w:rsidR="006157C4" w:rsidRDefault="006157C4" w:rsidP="006157C4">
      <w:pPr>
        <w:keepNext/>
        <w:autoSpaceDE w:val="0"/>
        <w:autoSpaceDN w:val="0"/>
        <w:adjustRightInd w:val="0"/>
        <w:ind w:left="720"/>
        <w:jc w:val="right"/>
        <w:outlineLvl w:val="2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Załącznik Nr 1 do SIWZ</w:t>
      </w:r>
    </w:p>
    <w:p w14:paraId="0AB9340D" w14:textId="77777777" w:rsidR="006157C4" w:rsidRDefault="006157C4" w:rsidP="006157C4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Szczegółowy opis przedmiotu zamówienia</w:t>
      </w:r>
    </w:p>
    <w:p w14:paraId="7E0E949C" w14:textId="2953E1C1" w:rsidR="006157C4" w:rsidRDefault="006157C4" w:rsidP="006157C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Dostawa endoprotez całkowitych cementowych, bezcementowych stawu biodrowego, endoprotez całkowitych cementowych stawu kolanowego, zestawów do próżniowego mieszania cementu, zestawów</w:t>
      </w:r>
      <w:r w:rsidR="000A3B69">
        <w:rPr>
          <w:rFonts w:ascii="Calibri" w:hAnsi="Calibri" w:cs="Calibri"/>
          <w:b/>
          <w:bCs/>
        </w:rPr>
        <w:t xml:space="preserve">              </w:t>
      </w:r>
      <w:r>
        <w:rPr>
          <w:rFonts w:ascii="Calibri" w:hAnsi="Calibri" w:cs="Calibri"/>
          <w:b/>
          <w:bCs/>
        </w:rPr>
        <w:t xml:space="preserve"> do osteotomii oraz innych materiałów do rekonstrukcji kości</w:t>
      </w:r>
    </w:p>
    <w:p w14:paraId="4DDDE734" w14:textId="77777777" w:rsidR="006157C4" w:rsidRDefault="006157C4" w:rsidP="006157C4">
      <w:pPr>
        <w:rPr>
          <w:rFonts w:asciiTheme="minorHAnsi" w:hAnsiTheme="minorHAnsi" w:cstheme="minorHAnsi"/>
        </w:rPr>
      </w:pPr>
    </w:p>
    <w:p w14:paraId="54FBA336" w14:textId="77777777" w:rsidR="006157C4" w:rsidRDefault="006157C4" w:rsidP="006157C4">
      <w:pPr>
        <w:rPr>
          <w:rFonts w:asciiTheme="minorHAnsi" w:hAnsiTheme="minorHAnsi" w:cstheme="minorHAnsi"/>
          <w:b/>
          <w:bCs/>
        </w:rPr>
      </w:pPr>
      <w:r w:rsidRPr="006C4FC8">
        <w:rPr>
          <w:rFonts w:asciiTheme="minorHAnsi" w:hAnsiTheme="minorHAnsi" w:cstheme="minorHAnsi"/>
          <w:b/>
          <w:bCs/>
          <w:highlight w:val="green"/>
        </w:rPr>
        <w:t>PAKIET Nr 1 - Endoproteza rewizyjna stawu kolanowego</w:t>
      </w:r>
    </w:p>
    <w:p w14:paraId="54B128FB" w14:textId="77777777" w:rsidR="006157C4" w:rsidRPr="00F74A01" w:rsidRDefault="006157C4" w:rsidP="006157C4">
      <w:pPr>
        <w:rPr>
          <w:rFonts w:asciiTheme="minorHAnsi" w:hAnsiTheme="minorHAnsi" w:cstheme="minorHAnsi"/>
          <w:b/>
          <w:bCs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356"/>
        <w:gridCol w:w="1134"/>
        <w:gridCol w:w="992"/>
      </w:tblGrid>
      <w:tr w:rsidR="006157C4" w:rsidRPr="00D85697" w14:paraId="0E6629AB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0146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96F9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9F4E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4CCC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bCs/>
              </w:rPr>
              <w:t>Ilość*</w:t>
            </w:r>
          </w:p>
        </w:tc>
      </w:tr>
      <w:tr w:rsidR="006157C4" w:rsidRPr="00D85697" w14:paraId="0015A07D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4CD5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3455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697">
              <w:rPr>
                <w:rFonts w:asciiTheme="minorHAnsi" w:hAnsiTheme="minorHAnsi" w:cstheme="minorHAnsi"/>
                <w:b/>
                <w:bCs/>
              </w:rPr>
              <w:t>Endoproteza rewizyjna stawu kolanowego</w:t>
            </w:r>
          </w:p>
        </w:tc>
      </w:tr>
      <w:tr w:rsidR="006157C4" w:rsidRPr="00D85697" w14:paraId="47131083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83CC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FF48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Element udowy anatomiczny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29ED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287C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15</w:t>
            </w:r>
          </w:p>
        </w:tc>
      </w:tr>
      <w:tr w:rsidR="006157C4" w:rsidRPr="00D85697" w14:paraId="41209B29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47E8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72B7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Element piszczelowy tytanowy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8B62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B38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15</w:t>
            </w:r>
          </w:p>
        </w:tc>
      </w:tr>
      <w:tr w:rsidR="006157C4" w:rsidRPr="00D85697" w14:paraId="3E24EF0B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493E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7EBB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Wkładki polietylenowe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900A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D41B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15</w:t>
            </w:r>
          </w:p>
        </w:tc>
      </w:tr>
      <w:tr w:rsidR="006157C4" w:rsidRPr="00D85697" w14:paraId="52B4FCF2" w14:textId="77777777" w:rsidTr="00E626A9">
        <w:trPr>
          <w:cantSplit/>
          <w:trHeight w:val="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4DAB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5656" w14:textId="77777777" w:rsidR="006157C4" w:rsidRPr="00D85697" w:rsidRDefault="006157C4" w:rsidP="00E626A9">
            <w:pPr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Przedłużka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0A71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6BCA" w14:textId="77777777" w:rsidR="006157C4" w:rsidRPr="00D85697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D85697">
              <w:rPr>
                <w:rFonts w:asciiTheme="minorHAnsi" w:hAnsiTheme="minorHAnsi" w:cstheme="minorHAnsi"/>
              </w:rPr>
              <w:t>30</w:t>
            </w:r>
          </w:p>
        </w:tc>
      </w:tr>
    </w:tbl>
    <w:p w14:paraId="0458C495" w14:textId="77777777" w:rsidR="006157C4" w:rsidRDefault="006157C4" w:rsidP="006157C4">
      <w:pPr>
        <w:rPr>
          <w:rFonts w:ascii="Calibri" w:eastAsia="SimSun" w:hAnsi="Calibri"/>
        </w:rPr>
      </w:pPr>
      <w:bookmarkStart w:id="0" w:name="_Hlk74308825"/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  <w:bookmarkEnd w:id="0"/>
    </w:p>
    <w:p w14:paraId="5C7A347C" w14:textId="77777777" w:rsidR="006157C4" w:rsidRDefault="006157C4" w:rsidP="006157C4">
      <w:pPr>
        <w:rPr>
          <w:rFonts w:asciiTheme="minorHAnsi" w:eastAsia="SimSun" w:hAnsiTheme="minorHAnsi" w:cstheme="minorHAnsi"/>
        </w:rPr>
      </w:pPr>
    </w:p>
    <w:p w14:paraId="573C6744" w14:textId="77777777" w:rsidR="006157C4" w:rsidRPr="00D85697" w:rsidRDefault="006157C4" w:rsidP="006157C4">
      <w:pPr>
        <w:rPr>
          <w:rFonts w:asciiTheme="minorHAnsi" w:eastAsia="SimSun" w:hAnsiTheme="minorHAnsi" w:cstheme="minorHAnsi"/>
        </w:rPr>
      </w:pPr>
      <w:r w:rsidRPr="00D85697">
        <w:rPr>
          <w:rFonts w:asciiTheme="minorHAnsi" w:eastAsia="SimSun" w:hAnsiTheme="minorHAnsi" w:cstheme="minorHAnsi"/>
        </w:rPr>
        <w:t>Wymogi:</w:t>
      </w:r>
    </w:p>
    <w:p w14:paraId="43527CF6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rPr>
          <w:rFonts w:asciiTheme="minorHAnsi" w:hAnsiTheme="minorHAnsi" w:cstheme="minorHAnsi"/>
        </w:rPr>
      </w:pPr>
      <w:r w:rsidRPr="00D85697">
        <w:rPr>
          <w:rFonts w:asciiTheme="minorHAnsi" w:hAnsiTheme="minorHAnsi" w:cstheme="minorHAnsi"/>
        </w:rPr>
        <w:t>Cementowa endoproteza rewizyjna stawu kolanowego,</w:t>
      </w:r>
    </w:p>
    <w:p w14:paraId="4E90BA5D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rPr>
          <w:rFonts w:asciiTheme="minorHAnsi" w:hAnsiTheme="minorHAnsi" w:cstheme="minorHAnsi"/>
        </w:rPr>
      </w:pPr>
      <w:r w:rsidRPr="00D85697">
        <w:rPr>
          <w:rFonts w:asciiTheme="minorHAnsi" w:hAnsiTheme="minorHAnsi" w:cstheme="minorHAnsi"/>
        </w:rPr>
        <w:t>Element udowy anatomiczny w co najmniej 5 rozmiarach,</w:t>
      </w:r>
    </w:p>
    <w:p w14:paraId="214A6930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rPr>
          <w:rFonts w:asciiTheme="minorHAnsi" w:hAnsiTheme="minorHAnsi" w:cstheme="minorHAnsi"/>
        </w:rPr>
      </w:pPr>
      <w:r w:rsidRPr="00D85697">
        <w:rPr>
          <w:rFonts w:asciiTheme="minorHAnsi" w:hAnsiTheme="minorHAnsi" w:cstheme="minorHAnsi"/>
        </w:rPr>
        <w:t>Element piszczelowy tytanowy w co najmniej 10 rozmiarach,</w:t>
      </w:r>
    </w:p>
    <w:p w14:paraId="3EB22364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rPr>
          <w:rFonts w:asciiTheme="minorHAnsi" w:hAnsiTheme="minorHAnsi" w:cstheme="minorHAnsi"/>
        </w:rPr>
      </w:pPr>
      <w:r w:rsidRPr="00D85697">
        <w:rPr>
          <w:rFonts w:asciiTheme="minorHAnsi" w:hAnsiTheme="minorHAnsi" w:cstheme="minorHAnsi"/>
        </w:rPr>
        <w:t>Wkładki polietylenowe o zwiększonej odporności na ścieranie,</w:t>
      </w:r>
    </w:p>
    <w:p w14:paraId="53047BB5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rPr>
          <w:rFonts w:asciiTheme="minorHAnsi" w:hAnsiTheme="minorHAnsi" w:cstheme="minorHAnsi"/>
        </w:rPr>
      </w:pPr>
      <w:r w:rsidRPr="00D85697">
        <w:rPr>
          <w:rFonts w:asciiTheme="minorHAnsi" w:hAnsiTheme="minorHAnsi" w:cstheme="minorHAnsi"/>
        </w:rPr>
        <w:t>Możliwość mocowania do elementów endoprotez klinów, podkładek oraz bloczków,</w:t>
      </w:r>
    </w:p>
    <w:p w14:paraId="6E0ABA6C" w14:textId="77777777" w:rsidR="006157C4" w:rsidRPr="00D85697" w:rsidRDefault="006157C4" w:rsidP="006157C4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  <w:b/>
        </w:rPr>
      </w:pPr>
      <w:r w:rsidRPr="00D85697">
        <w:rPr>
          <w:rFonts w:asciiTheme="minorHAnsi" w:hAnsiTheme="minorHAnsi" w:cstheme="minorHAnsi"/>
        </w:rPr>
        <w:t xml:space="preserve">Możliwość stosowania przedłużek prostych oraz offsetowych co najmniej w 12 rozmiarach średnic </w:t>
      </w:r>
      <w:r>
        <w:rPr>
          <w:rFonts w:asciiTheme="minorHAnsi" w:hAnsiTheme="minorHAnsi" w:cstheme="minorHAnsi"/>
        </w:rPr>
        <w:br/>
      </w:r>
      <w:r w:rsidRPr="00D85697">
        <w:rPr>
          <w:rFonts w:asciiTheme="minorHAnsi" w:hAnsiTheme="minorHAnsi" w:cstheme="minorHAnsi"/>
        </w:rPr>
        <w:t>i 3 rozmiarach długości,</w:t>
      </w:r>
    </w:p>
    <w:p w14:paraId="2C9EC21D" w14:textId="77777777" w:rsidR="006157C4" w:rsidRPr="00D85697" w:rsidRDefault="006157C4" w:rsidP="006157C4">
      <w:pPr>
        <w:widowControl w:val="0"/>
        <w:tabs>
          <w:tab w:val="left" w:pos="284"/>
        </w:tabs>
        <w:suppressAutoHyphens/>
        <w:ind w:right="-11"/>
        <w:jc w:val="both"/>
        <w:rPr>
          <w:rFonts w:asciiTheme="minorHAnsi" w:hAnsiTheme="minorHAnsi" w:cstheme="minorHAnsi"/>
          <w:b/>
        </w:rPr>
      </w:pPr>
      <w:r w:rsidRPr="00D85697">
        <w:rPr>
          <w:rFonts w:asciiTheme="minorHAnsi" w:hAnsiTheme="minorHAnsi" w:cstheme="minorHAnsi"/>
          <w:b/>
        </w:rPr>
        <w:t>KONTENERY</w:t>
      </w:r>
    </w:p>
    <w:p w14:paraId="61899632" w14:textId="77777777" w:rsidR="006157C4" w:rsidRPr="00D85697" w:rsidRDefault="006157C4" w:rsidP="006157C4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D85697">
        <w:rPr>
          <w:rFonts w:asciiTheme="minorHAnsi" w:eastAsia="Arial Unicode MS" w:hAnsiTheme="minorHAnsi" w:cstheme="minorHAnsi"/>
        </w:rPr>
        <w:t>MicroStop</w:t>
      </w:r>
      <w:proofErr w:type="spellEnd"/>
      <w:r w:rsidRPr="00D85697">
        <w:rPr>
          <w:rFonts w:asciiTheme="minorHAnsi" w:eastAsia="Arial Unicode MS" w:hAnsiTheme="minorHAnsi" w:cstheme="minorHAnsi"/>
        </w:rPr>
        <w:t xml:space="preserve"> zgodnie z normą DIN EN – 868-8:2009 i DIN 589553-9:2010. </w:t>
      </w:r>
    </w:p>
    <w:p w14:paraId="7653D6D3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0965549E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0F6BDD89" w14:textId="77777777" w:rsidR="006157C4" w:rsidRPr="00F74A01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  <w:sz w:val="10"/>
          <w:szCs w:val="10"/>
        </w:rPr>
      </w:pPr>
    </w:p>
    <w:p w14:paraId="381E83B9" w14:textId="77777777" w:rsidR="006157C4" w:rsidRPr="00D85697" w:rsidRDefault="006157C4" w:rsidP="006157C4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Z przyczyn ergonomicznych zaleca się następujące maksymalne obciążenia ( ciężar kontenera wraz z</w:t>
      </w:r>
      <w:r>
        <w:rPr>
          <w:rFonts w:asciiTheme="minorHAnsi" w:eastAsia="Arial Unicode MS" w:hAnsiTheme="minorHAnsi" w:cstheme="minorHAnsi"/>
        </w:rPr>
        <w:t xml:space="preserve"> </w:t>
      </w:r>
      <w:r w:rsidRPr="00D85697">
        <w:rPr>
          <w:rFonts w:asciiTheme="minorHAnsi" w:eastAsia="Arial Unicode MS" w:hAnsiTheme="minorHAnsi" w:cstheme="minorHAnsi"/>
        </w:rPr>
        <w:t>zawartością)</w:t>
      </w:r>
    </w:p>
    <w:p w14:paraId="05B01778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Kontener o rozmiarze 60 x 30 cm : 10 kg</w:t>
      </w:r>
    </w:p>
    <w:p w14:paraId="4F81001A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Kontener o rozmiarze 47 x 30 cm : 7 kg</w:t>
      </w:r>
    </w:p>
    <w:p w14:paraId="22EDD76A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Kontener o rozmiarze 30 x 30 cm : 5 kg</w:t>
      </w:r>
    </w:p>
    <w:p w14:paraId="196DBB8D" w14:textId="77777777" w:rsidR="006157C4" w:rsidRPr="00D85697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D85697">
        <w:rPr>
          <w:rFonts w:asciiTheme="minorHAnsi" w:eastAsia="Arial Unicode MS" w:hAnsiTheme="minorHAnsi" w:cstheme="minorHAnsi"/>
        </w:rPr>
        <w:t>Wysokość kontenerów   15cm</w:t>
      </w:r>
    </w:p>
    <w:p w14:paraId="21C0D2FC" w14:textId="77777777" w:rsidR="006157C4" w:rsidRPr="00D85697" w:rsidRDefault="006157C4" w:rsidP="006157C4">
      <w:pPr>
        <w:widowControl w:val="0"/>
        <w:tabs>
          <w:tab w:val="left" w:pos="284"/>
        </w:tabs>
        <w:suppressAutoHyphens/>
        <w:ind w:right="-11"/>
        <w:jc w:val="both"/>
        <w:rPr>
          <w:rFonts w:asciiTheme="minorHAnsi" w:hAnsiTheme="minorHAnsi" w:cstheme="minorHAnsi"/>
          <w:b/>
          <w:bCs/>
        </w:rPr>
      </w:pPr>
      <w:r w:rsidRPr="00D85697">
        <w:rPr>
          <w:rFonts w:asciiTheme="minorHAnsi" w:hAnsiTheme="minorHAnsi" w:cstheme="minorHAnsi"/>
          <w:b/>
        </w:rPr>
        <w:t>Dostawa instrumentarium w kasetach sterylizacyjnych wraz z pełną linią implantów w terminie 7 dni od daty</w:t>
      </w:r>
      <w:r>
        <w:rPr>
          <w:rFonts w:asciiTheme="minorHAnsi" w:hAnsiTheme="minorHAnsi" w:cstheme="minorHAnsi"/>
          <w:b/>
        </w:rPr>
        <w:t xml:space="preserve"> </w:t>
      </w:r>
      <w:r w:rsidRPr="00D85697">
        <w:rPr>
          <w:rFonts w:asciiTheme="minorHAnsi" w:hAnsiTheme="minorHAnsi" w:cstheme="minorHAnsi"/>
          <w:b/>
        </w:rPr>
        <w:t>zawarcia umowy.</w:t>
      </w:r>
    </w:p>
    <w:p w14:paraId="28B9B37D" w14:textId="7E793EAB" w:rsidR="00075406" w:rsidRDefault="00075406"/>
    <w:p w14:paraId="715B7532" w14:textId="77777777" w:rsidR="006157C4" w:rsidRDefault="006157C4" w:rsidP="006157C4">
      <w:pPr>
        <w:rPr>
          <w:rFonts w:asciiTheme="minorHAnsi" w:hAnsiTheme="minorHAnsi" w:cstheme="minorHAnsi"/>
          <w:b/>
          <w:bCs/>
        </w:rPr>
      </w:pPr>
      <w:r w:rsidRPr="006157C4">
        <w:rPr>
          <w:rFonts w:asciiTheme="minorHAnsi" w:hAnsiTheme="minorHAnsi" w:cstheme="minorHAnsi"/>
          <w:b/>
          <w:bCs/>
          <w:highlight w:val="green"/>
        </w:rPr>
        <w:t>PAKIET Nr 2 - Bezcementowa endoproteza stawu biodrowego z panewką w technologii 3D</w:t>
      </w:r>
    </w:p>
    <w:p w14:paraId="5CABF6E6" w14:textId="77777777" w:rsidR="006157C4" w:rsidRDefault="006157C4" w:rsidP="006157C4">
      <w:pPr>
        <w:rPr>
          <w:rFonts w:asciiTheme="minorHAnsi" w:hAnsiTheme="minorHAnsi" w:cstheme="minorHAnsi"/>
        </w:rPr>
      </w:pPr>
    </w:p>
    <w:tbl>
      <w:tblPr>
        <w:tblW w:w="9143" w:type="dxa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834"/>
        <w:gridCol w:w="993"/>
        <w:gridCol w:w="708"/>
      </w:tblGrid>
      <w:tr w:rsidR="006157C4" w14:paraId="00228D58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B995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75C6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154E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2C27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bCs/>
              </w:rPr>
              <w:t>Ilość*</w:t>
            </w:r>
          </w:p>
        </w:tc>
      </w:tr>
      <w:tr w:rsidR="006157C4" w14:paraId="1918599E" w14:textId="77777777" w:rsidTr="00E626A9">
        <w:trPr>
          <w:cantSplit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0CC9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57C4" w14:paraId="026AAA9C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C143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1063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Trzpień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9920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67E0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6157C4" w14:paraId="4881C749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D8EC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AB11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Panewka </w:t>
            </w:r>
            <w:proofErr w:type="spellStart"/>
            <w:r>
              <w:rPr>
                <w:rFonts w:asciiTheme="minorHAnsi" w:hAnsiTheme="minorHAnsi" w:cstheme="minorHAnsi"/>
              </w:rPr>
              <w:t>press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fit</w:t>
            </w:r>
            <w:proofErr w:type="spellEnd"/>
            <w:r>
              <w:rPr>
                <w:rFonts w:asciiTheme="minorHAnsi" w:hAnsiTheme="minorHAnsi" w:cstheme="minorHAnsi"/>
              </w:rPr>
              <w:t xml:space="preserve"> 3D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80D1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C35E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6157C4" w14:paraId="6A3204DA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2911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F3A15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Wkładka polietylenowa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075B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EBBA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6157C4" w14:paraId="67C573A1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0793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46DB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metalowa 22,2 mm, 28 mm, 32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F8BB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E81D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120</w:t>
            </w:r>
          </w:p>
        </w:tc>
      </w:tr>
      <w:tr w:rsidR="006157C4" w14:paraId="0E593A4E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D230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4818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metalowa 36,40,44 mm lub ceramiczna 28,32,36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6D3A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1FDC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6157C4" w14:paraId="60C1319A" w14:textId="77777777" w:rsidTr="00E626A9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6DB9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0C33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Ostrze jednorazowe do piły oscylacyjnej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F0FE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32D6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</w:tbl>
    <w:p w14:paraId="6E98D66E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86732F8" w14:textId="77777777" w:rsidR="006157C4" w:rsidRDefault="006157C4" w:rsidP="006157C4">
      <w:pPr>
        <w:rPr>
          <w:rFonts w:asciiTheme="minorHAnsi" w:hAnsiTheme="minorHAnsi" w:cstheme="minorHAnsi"/>
          <w:b/>
          <w:highlight w:val="green"/>
        </w:rPr>
      </w:pPr>
    </w:p>
    <w:p w14:paraId="2A1B3B6C" w14:textId="77777777" w:rsidR="006157C4" w:rsidRDefault="006157C4" w:rsidP="006157C4">
      <w:pPr>
        <w:spacing w:after="120"/>
        <w:jc w:val="both"/>
      </w:pPr>
      <w:r>
        <w:rPr>
          <w:rFonts w:asciiTheme="minorHAnsi" w:hAnsiTheme="minorHAnsi" w:cstheme="minorHAnsi"/>
          <w:bCs/>
        </w:rPr>
        <w:t xml:space="preserve">Trzpień prosty proporcjonalny wykonany ze stopu tytanu w części bliższej pokryty porowatym czystym tytanem i </w:t>
      </w:r>
      <w:proofErr w:type="spellStart"/>
      <w:r>
        <w:rPr>
          <w:rFonts w:asciiTheme="minorHAnsi" w:hAnsiTheme="minorHAnsi" w:cstheme="minorHAnsi"/>
          <w:bCs/>
        </w:rPr>
        <w:t>hydroksyapatytem</w:t>
      </w:r>
      <w:proofErr w:type="spellEnd"/>
      <w:r>
        <w:rPr>
          <w:rFonts w:asciiTheme="minorHAnsi" w:hAnsiTheme="minorHAnsi" w:cstheme="minorHAnsi"/>
          <w:bCs/>
        </w:rPr>
        <w:t xml:space="preserve">. </w:t>
      </w:r>
    </w:p>
    <w:p w14:paraId="71C3644A" w14:textId="77777777" w:rsidR="006157C4" w:rsidRDefault="006157C4" w:rsidP="006157C4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Kąt szyjkowo trzonowy CCD w rozmiarach 127 i 132 stopnie dostępny w 12 rozmiarach dla każdego kąta CCD. Trzpień kompatybilny z głowami o stożku V40. Trzpień powinien posiadać zmieniające się krzywizny w części przyśrodkowej jak i bocznej. </w:t>
      </w:r>
    </w:p>
    <w:p w14:paraId="6FEB64B7" w14:textId="77777777" w:rsidR="006157C4" w:rsidRDefault="006157C4" w:rsidP="006157C4">
      <w:pPr>
        <w:spacing w:after="120"/>
        <w:jc w:val="both"/>
      </w:pPr>
      <w:r>
        <w:rPr>
          <w:rFonts w:asciiTheme="minorHAnsi" w:hAnsiTheme="minorHAnsi" w:cstheme="minorHAnsi"/>
          <w:bCs/>
        </w:rPr>
        <w:t xml:space="preserve">Wymaga się dostępności instrumentów do wykonania zabiegów metodą małoinwazyjną (MIS-metodą </w:t>
      </w:r>
      <w:proofErr w:type="spellStart"/>
      <w:r>
        <w:rPr>
          <w:rFonts w:asciiTheme="minorHAnsi" w:hAnsiTheme="minorHAnsi" w:cstheme="minorHAnsi"/>
          <w:bCs/>
        </w:rPr>
        <w:t>anterior</w:t>
      </w:r>
      <w:proofErr w:type="spellEnd"/>
      <w:r>
        <w:rPr>
          <w:rFonts w:asciiTheme="minorHAnsi" w:hAnsiTheme="minorHAnsi" w:cstheme="minorHAnsi"/>
          <w:bCs/>
        </w:rPr>
        <w:t xml:space="preserve">). Głowa metalowa </w:t>
      </w:r>
      <w:proofErr w:type="spellStart"/>
      <w:r>
        <w:rPr>
          <w:rFonts w:asciiTheme="minorHAnsi" w:hAnsiTheme="minorHAnsi" w:cstheme="minorHAnsi"/>
          <w:bCs/>
        </w:rPr>
        <w:t>CoCr</w:t>
      </w:r>
      <w:proofErr w:type="spellEnd"/>
      <w:r>
        <w:rPr>
          <w:rFonts w:asciiTheme="minorHAnsi" w:hAnsiTheme="minorHAnsi" w:cstheme="minorHAnsi"/>
          <w:bCs/>
        </w:rPr>
        <w:t xml:space="preserve"> o średnicy 22,2,mm, 28 mm, 32 mm, 36mm w min. 3 rozmiarach długości szyjki lub głowa ceramiczna o średnicy 28mm, 32mm, 36mm w min. 3 rozmiarach długości szyjki. </w:t>
      </w:r>
    </w:p>
    <w:p w14:paraId="3483A7CF" w14:textId="77777777" w:rsidR="006157C4" w:rsidRDefault="006157C4" w:rsidP="006157C4">
      <w:pPr>
        <w:spacing w:after="120"/>
        <w:jc w:val="both"/>
      </w:pPr>
      <w:r>
        <w:rPr>
          <w:rFonts w:asciiTheme="minorHAnsi" w:hAnsiTheme="minorHAnsi" w:cstheme="minorHAnsi"/>
          <w:bCs/>
        </w:rPr>
        <w:t>Panewka pierwotna, sferyczna wdrukowana z tytanu w technologii 3D. Implant o strukturze przestrzennej, imitujący kość gąbczastą, umożliwiająca przerost tkanką kostną.  Dostępna w opcji pełnej (</w:t>
      </w:r>
      <w:proofErr w:type="spellStart"/>
      <w:r>
        <w:rPr>
          <w:rFonts w:asciiTheme="minorHAnsi" w:hAnsiTheme="minorHAnsi" w:cstheme="minorHAnsi"/>
          <w:bCs/>
        </w:rPr>
        <w:t>bezotworowej</w:t>
      </w:r>
      <w:proofErr w:type="spellEnd"/>
      <w:r>
        <w:rPr>
          <w:rFonts w:asciiTheme="minorHAnsi" w:hAnsiTheme="minorHAnsi" w:cstheme="minorHAnsi"/>
          <w:bCs/>
        </w:rPr>
        <w:t xml:space="preserve">) Panewka w </w:t>
      </w:r>
      <w:proofErr w:type="spellStart"/>
      <w:r>
        <w:rPr>
          <w:rFonts w:asciiTheme="minorHAnsi" w:hAnsiTheme="minorHAnsi" w:cstheme="minorHAnsi"/>
          <w:bCs/>
        </w:rPr>
        <w:t>rozm</w:t>
      </w:r>
      <w:proofErr w:type="spellEnd"/>
      <w:r>
        <w:rPr>
          <w:rFonts w:asciiTheme="minorHAnsi" w:hAnsiTheme="minorHAnsi" w:cstheme="minorHAnsi"/>
          <w:bCs/>
        </w:rPr>
        <w:t xml:space="preserve">. zewnętrznych 42-66mm. W opcji wielootworowej do 72mm.  Możliwość zastosowania głowy 36 mm już do panewki 48 mm. Panewka pozwala zastosować wszystkie systemy artykulacyjne :  </w:t>
      </w:r>
      <w:proofErr w:type="spellStart"/>
      <w:r>
        <w:rPr>
          <w:rFonts w:asciiTheme="minorHAnsi" w:hAnsiTheme="minorHAnsi" w:cstheme="minorHAnsi"/>
          <w:bCs/>
        </w:rPr>
        <w:t>dwumobilny</w:t>
      </w:r>
      <w:proofErr w:type="spellEnd"/>
      <w:r>
        <w:rPr>
          <w:rFonts w:asciiTheme="minorHAnsi" w:hAnsiTheme="minorHAnsi" w:cstheme="minorHAnsi"/>
          <w:bCs/>
        </w:rPr>
        <w:t xml:space="preserve">, ceramikę, polietylen. </w:t>
      </w:r>
    </w:p>
    <w:p w14:paraId="39C97642" w14:textId="77777777" w:rsidR="006157C4" w:rsidRDefault="006157C4" w:rsidP="006157C4">
      <w:pPr>
        <w:spacing w:after="120"/>
        <w:jc w:val="both"/>
      </w:pPr>
      <w:r>
        <w:rPr>
          <w:rFonts w:asciiTheme="minorHAnsi" w:hAnsiTheme="minorHAnsi" w:cstheme="minorHAnsi"/>
          <w:bCs/>
        </w:rPr>
        <w:t xml:space="preserve"> Wkładka polietylenowa z 10 stopniowym okapem, o średnicy wewnętrznej 28mm, 32mm, 36mm, 40mm, 44mm, z możliwością zastosowania wkładu ekscentrycznego dającego co najmniej 6mm lateralizacji.</w:t>
      </w:r>
    </w:p>
    <w:p w14:paraId="76D41D96" w14:textId="77777777" w:rsidR="006157C4" w:rsidRDefault="006157C4" w:rsidP="006157C4">
      <w:pPr>
        <w:jc w:val="both"/>
      </w:pPr>
      <w:r>
        <w:rPr>
          <w:rFonts w:asciiTheme="minorHAnsi" w:hAnsiTheme="minorHAnsi" w:cstheme="minorHAnsi"/>
        </w:rPr>
        <w:t xml:space="preserve">Wykonawca, któremu zostanie udzielone zamówienie, zobowiązany będzie do zapewnienia Zamawiającemu </w:t>
      </w:r>
      <w:r>
        <w:rPr>
          <w:rFonts w:asciiTheme="minorHAnsi" w:hAnsiTheme="minorHAnsi" w:cstheme="minorHAnsi"/>
          <w:b/>
        </w:rPr>
        <w:t xml:space="preserve">mini banku </w:t>
      </w:r>
      <w:r>
        <w:rPr>
          <w:rFonts w:asciiTheme="minorHAnsi" w:hAnsiTheme="minorHAnsi" w:cstheme="minorHAnsi"/>
        </w:rPr>
        <w:t xml:space="preserve">umieszczonego na czas obowiązywania umowy w nieodpłatnie użyczonej szafie z  uszczelkami w terminie do 3 dni roboczych od dnia podpisania umowy, składającego się z co najmniej </w:t>
      </w:r>
      <w:r>
        <w:rPr>
          <w:rFonts w:asciiTheme="minorHAnsi" w:hAnsiTheme="minorHAnsi" w:cstheme="minorHAnsi"/>
        </w:rPr>
        <w:br/>
        <w:t>2 kompletnych linii implantów wskazanych w niniejszym pakiecie przez cały okres trwania umowy oraz</w:t>
      </w:r>
      <w:r>
        <w:rPr>
          <w:rFonts w:asciiTheme="minorHAnsi" w:hAnsiTheme="minorHAnsi" w:cstheme="minorHAnsi"/>
          <w:b/>
          <w:bCs/>
        </w:rPr>
        <w:t xml:space="preserve"> 2 zestawów  instrumentarium dostępnego przez 24 godziny</w:t>
      </w:r>
      <w:r>
        <w:rPr>
          <w:rFonts w:asciiTheme="minorHAnsi" w:hAnsiTheme="minorHAnsi" w:cstheme="minorHAnsi"/>
        </w:rPr>
        <w:t xml:space="preserve"> na dobę przez cały okres trwania umowy. </w:t>
      </w:r>
    </w:p>
    <w:p w14:paraId="42800844" w14:textId="77777777" w:rsidR="006157C4" w:rsidRDefault="006157C4" w:rsidP="006157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Instrumentarium ma być umieszczone w kuwetach sterylizacyjnych zamykanych i musi umożliwić założenie ww. implantów z jednego zestawu</w:t>
      </w:r>
    </w:p>
    <w:p w14:paraId="44C9F8FC" w14:textId="77777777" w:rsidR="006157C4" w:rsidRDefault="006157C4" w:rsidP="006157C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Termin  uzupełnienia mini -banku </w:t>
      </w:r>
      <w:r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  <w:bCs/>
        </w:rPr>
        <w:t xml:space="preserve">24 godzin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</w:p>
    <w:p w14:paraId="1361C50D" w14:textId="77777777" w:rsidR="006157C4" w:rsidRDefault="006157C4" w:rsidP="006157C4">
      <w:pPr>
        <w:jc w:val="both"/>
        <w:rPr>
          <w:rFonts w:asciiTheme="minorHAnsi" w:hAnsiTheme="minorHAnsi" w:cstheme="minorHAnsi"/>
          <w:b/>
        </w:rPr>
      </w:pPr>
    </w:p>
    <w:p w14:paraId="28D12D9C" w14:textId="77777777" w:rsidR="006157C4" w:rsidRDefault="006157C4" w:rsidP="006157C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Wymagania dodatkowe:</w:t>
      </w:r>
    </w:p>
    <w:p w14:paraId="7BCF81C0" w14:textId="77777777" w:rsidR="006157C4" w:rsidRDefault="006157C4" w:rsidP="006157C4">
      <w:pPr>
        <w:jc w:val="both"/>
      </w:pPr>
      <w:r>
        <w:rPr>
          <w:rFonts w:asciiTheme="minorHAnsi" w:hAnsiTheme="minorHAnsi" w:cstheme="minorHAnsi"/>
        </w:rPr>
        <w:t xml:space="preserve">Wykonawca zobowiązany będzie do nieodpłatnego zapewnienia Zamawiającemu przez cały czas trwania umowy do zabiegów </w:t>
      </w:r>
      <w:r>
        <w:rPr>
          <w:rFonts w:asciiTheme="minorHAnsi" w:hAnsiTheme="minorHAnsi" w:cstheme="minorHAnsi"/>
          <w:b/>
          <w:bCs/>
        </w:rPr>
        <w:t xml:space="preserve">1 zestawu napędowego do frezów panewkowych i piły oscylacyjnej dostępnego 24 godziny </w:t>
      </w:r>
      <w:r>
        <w:rPr>
          <w:rFonts w:asciiTheme="minorHAnsi" w:hAnsiTheme="minorHAnsi" w:cstheme="minorHAnsi"/>
        </w:rPr>
        <w:t xml:space="preserve">na dobę od dnia złożenia zapotrzebowania przez zamawiającego. Serwis </w:t>
      </w:r>
      <w:proofErr w:type="spellStart"/>
      <w:r>
        <w:rPr>
          <w:rFonts w:asciiTheme="minorHAnsi" w:hAnsiTheme="minorHAnsi" w:cstheme="minorHAnsi"/>
        </w:rPr>
        <w:t>ww</w:t>
      </w:r>
      <w:proofErr w:type="spellEnd"/>
      <w:r>
        <w:rPr>
          <w:rFonts w:asciiTheme="minorHAnsi" w:hAnsiTheme="minorHAnsi" w:cstheme="minorHAnsi"/>
        </w:rPr>
        <w:t xml:space="preserve"> napędów leży po stronie wykonawcy.</w:t>
      </w:r>
    </w:p>
    <w:p w14:paraId="62B198E9" w14:textId="77777777" w:rsidR="006157C4" w:rsidRDefault="006157C4" w:rsidP="006157C4">
      <w:pPr>
        <w:widowControl w:val="0"/>
        <w:suppressAutoHyphens/>
        <w:jc w:val="both"/>
        <w:rPr>
          <w:rFonts w:ascii="Calibri" w:eastAsia="SimSun" w:hAnsi="Calibri" w:cs="Calibri"/>
          <w:kern w:val="2"/>
          <w:lang w:eastAsia="hi-IN" w:bidi="hi-IN"/>
        </w:rPr>
      </w:pPr>
    </w:p>
    <w:p w14:paraId="52440DB7" w14:textId="77777777" w:rsidR="006157C4" w:rsidRDefault="006157C4" w:rsidP="006157C4">
      <w:pPr>
        <w:widowControl w:val="0"/>
        <w:suppressAutoHyphens/>
        <w:jc w:val="both"/>
      </w:pPr>
      <w:r>
        <w:rPr>
          <w:rFonts w:ascii="Calibri" w:eastAsia="SimSun" w:hAnsi="Calibri" w:cs="Calibri"/>
          <w:kern w:val="2"/>
          <w:lang w:eastAsia="hi-IN" w:bidi="hi-IN"/>
        </w:rPr>
        <w:t xml:space="preserve">Wykonawca zapewni </w:t>
      </w:r>
      <w:r>
        <w:rPr>
          <w:rFonts w:ascii="Calibri" w:eastAsia="SimSun" w:hAnsi="Calibri" w:cs="Calibri"/>
          <w:b/>
          <w:kern w:val="2"/>
          <w:lang w:eastAsia="hi-IN" w:bidi="hi-IN"/>
        </w:rPr>
        <w:t>szkolenie dla personelu</w:t>
      </w:r>
      <w:r>
        <w:rPr>
          <w:rFonts w:ascii="Calibri" w:eastAsia="SimSun" w:hAnsi="Calibri" w:cs="Calibri"/>
          <w:kern w:val="2"/>
          <w:lang w:eastAsia="hi-IN" w:bidi="hi-IN"/>
        </w:rPr>
        <w:t xml:space="preserve"> w terminie do 14 dni roboczych od dnia wezwania przez Zamawiającego drogą elektroniczną przeprowadzenie szkolenia personelu Zamawiającego w jego siedzibie</w:t>
      </w:r>
    </w:p>
    <w:p w14:paraId="17CF14FA" w14:textId="77777777" w:rsidR="006157C4" w:rsidRDefault="006157C4" w:rsidP="006157C4">
      <w:pPr>
        <w:rPr>
          <w:rFonts w:asciiTheme="minorHAnsi" w:hAnsiTheme="minorHAnsi" w:cstheme="minorHAnsi"/>
          <w:b/>
        </w:rPr>
      </w:pPr>
    </w:p>
    <w:p w14:paraId="7E647915" w14:textId="77777777" w:rsidR="006157C4" w:rsidRDefault="006157C4" w:rsidP="006157C4">
      <w:pPr>
        <w:widowControl w:val="0"/>
        <w:rPr>
          <w:rFonts w:ascii="Calibri" w:eastAsia="SimSun" w:hAnsi="Calibri" w:cs="Calibri"/>
          <w:b/>
          <w:bCs/>
          <w:kern w:val="2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lang w:eastAsia="hi-IN" w:bidi="hi-IN"/>
        </w:rPr>
        <w:t>Wymogi – kontenery sterylizacyjne:</w:t>
      </w:r>
    </w:p>
    <w:p w14:paraId="6F8618A8" w14:textId="77777777" w:rsidR="006157C4" w:rsidRDefault="006157C4" w:rsidP="006157C4">
      <w:pPr>
        <w:widowControl w:val="0"/>
        <w:suppressAutoHyphens/>
        <w:jc w:val="both"/>
        <w:rPr>
          <w:rFonts w:ascii="Calibri" w:eastAsia="SimSun" w:hAnsi="Calibri" w:cs="Calibri"/>
          <w:kern w:val="2"/>
          <w:lang w:eastAsia="hi-IN" w:bidi="hi-IN"/>
        </w:rPr>
      </w:pPr>
      <w:r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>
        <w:rPr>
          <w:rFonts w:ascii="Calibri" w:eastAsia="Arial Unicode MS" w:hAnsi="Calibri" w:cs="Calibri"/>
        </w:rPr>
        <w:t>MicroStop</w:t>
      </w:r>
      <w:proofErr w:type="spellEnd"/>
      <w:r>
        <w:rPr>
          <w:rFonts w:ascii="Calibri" w:eastAsia="Arial Unicode MS" w:hAnsi="Calibri" w:cs="Calibri"/>
        </w:rPr>
        <w:t xml:space="preserve"> zgodnie  z normą DIN EN – 868-8:2009 i DIN 589553-9:2010. </w:t>
      </w:r>
    </w:p>
    <w:p w14:paraId="066CD2F4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17E5A01A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5F3BC788" w14:textId="77777777" w:rsidR="006157C4" w:rsidRDefault="006157C4" w:rsidP="006157C4">
      <w:pPr>
        <w:keepNext/>
        <w:ind w:left="72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13628E31" w14:textId="77777777" w:rsidR="006157C4" w:rsidRDefault="006157C4" w:rsidP="006157C4">
      <w:pPr>
        <w:keepNext/>
        <w:jc w:val="both"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Z przyczyn ergonomicznych zaleca się następujące maksymalne obciążenia ( ciężar kontenera wraz </w:t>
      </w:r>
      <w:r>
        <w:rPr>
          <w:rFonts w:ascii="Calibri" w:eastAsia="Arial Unicode MS" w:hAnsi="Calibri" w:cs="Calibri"/>
        </w:rPr>
        <w:br/>
        <w:t>z zawartością):</w:t>
      </w:r>
    </w:p>
    <w:p w14:paraId="46F5A2DA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60 x 30 cm : 10 kg</w:t>
      </w:r>
    </w:p>
    <w:p w14:paraId="58754FBF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47 x 30 cm : 7 kg</w:t>
      </w:r>
    </w:p>
    <w:p w14:paraId="27814853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30 x 30 cm : 5 kg</w:t>
      </w:r>
    </w:p>
    <w:p w14:paraId="25C06E3F" w14:textId="77777777" w:rsidR="006157C4" w:rsidRDefault="006157C4" w:rsidP="006157C4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Wysokość kontenerów   15cm</w:t>
      </w:r>
    </w:p>
    <w:p w14:paraId="62523569" w14:textId="77777777" w:rsidR="006157C4" w:rsidRDefault="006157C4" w:rsidP="006157C4">
      <w:pPr>
        <w:rPr>
          <w:rFonts w:asciiTheme="minorHAnsi" w:hAnsiTheme="minorHAnsi" w:cstheme="minorHAnsi"/>
          <w:b/>
        </w:rPr>
      </w:pPr>
    </w:p>
    <w:p w14:paraId="76965390" w14:textId="77777777" w:rsidR="006157C4" w:rsidRPr="00F84631" w:rsidRDefault="006157C4" w:rsidP="006157C4">
      <w:pPr>
        <w:rPr>
          <w:rFonts w:ascii="Calibri" w:hAnsi="Calibri"/>
        </w:rPr>
      </w:pPr>
    </w:p>
    <w:p w14:paraId="0010B2E7" w14:textId="6B790633" w:rsidR="006157C4" w:rsidRDefault="006157C4" w:rsidP="006157C4">
      <w:pPr>
        <w:rPr>
          <w:rFonts w:ascii="Calibri" w:hAnsi="Calibri"/>
          <w:b/>
          <w:bCs/>
        </w:rPr>
      </w:pPr>
      <w:r w:rsidRPr="00F5576C">
        <w:rPr>
          <w:rFonts w:ascii="Calibri" w:hAnsi="Calibri"/>
          <w:b/>
          <w:bCs/>
          <w:highlight w:val="green"/>
        </w:rPr>
        <w:t>PAKIET Nr 3 – Zestaw do szycia ł</w:t>
      </w:r>
      <w:r>
        <w:rPr>
          <w:rFonts w:ascii="Calibri" w:hAnsi="Calibri"/>
          <w:b/>
          <w:bCs/>
          <w:highlight w:val="green"/>
        </w:rPr>
        <w:t>ą</w:t>
      </w:r>
      <w:r w:rsidRPr="00F5576C">
        <w:rPr>
          <w:rFonts w:ascii="Calibri" w:hAnsi="Calibri"/>
          <w:b/>
          <w:bCs/>
          <w:highlight w:val="green"/>
        </w:rPr>
        <w:t>kotki</w:t>
      </w:r>
    </w:p>
    <w:p w14:paraId="1CEFBD61" w14:textId="77777777" w:rsidR="006157C4" w:rsidRPr="00F5576C" w:rsidRDefault="006157C4" w:rsidP="006157C4">
      <w:pPr>
        <w:rPr>
          <w:rFonts w:ascii="Calibri" w:hAnsi="Calibri"/>
          <w:b/>
          <w:bCs/>
        </w:rPr>
      </w:pPr>
    </w:p>
    <w:tbl>
      <w:tblPr>
        <w:tblW w:w="8939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769"/>
        <w:gridCol w:w="851"/>
        <w:gridCol w:w="709"/>
      </w:tblGrid>
      <w:tr w:rsidR="006157C4" w:rsidRPr="00F84631" w14:paraId="0E65B812" w14:textId="77777777" w:rsidTr="00E626A9">
        <w:trPr>
          <w:cantSplit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BF780" w14:textId="77777777" w:rsidR="006157C4" w:rsidRPr="00F5576C" w:rsidRDefault="006157C4" w:rsidP="00E626A9">
            <w:pPr>
              <w:rPr>
                <w:rFonts w:ascii="Calibri" w:hAnsi="Calibri"/>
              </w:rPr>
            </w:pPr>
            <w:r w:rsidRPr="00F5576C">
              <w:rPr>
                <w:rFonts w:ascii="Calibri" w:hAnsi="Calibri"/>
              </w:rPr>
              <w:t>Lp.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2AA17" w14:textId="77777777" w:rsidR="006157C4" w:rsidRPr="00F5576C" w:rsidRDefault="006157C4" w:rsidP="00E626A9">
            <w:pPr>
              <w:rPr>
                <w:rFonts w:ascii="Calibri" w:hAnsi="Calibri"/>
              </w:rPr>
            </w:pPr>
            <w:r w:rsidRPr="00F5576C">
              <w:rPr>
                <w:rFonts w:ascii="Calibri" w:hAnsi="Calibri"/>
              </w:rPr>
              <w:t>Produkt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40B80" w14:textId="77777777" w:rsidR="006157C4" w:rsidRPr="00F5576C" w:rsidRDefault="006157C4" w:rsidP="00E626A9">
            <w:pPr>
              <w:jc w:val="center"/>
              <w:rPr>
                <w:rFonts w:ascii="Calibri" w:hAnsi="Calibri"/>
              </w:rPr>
            </w:pPr>
            <w:r w:rsidRPr="00F5576C">
              <w:rPr>
                <w:rFonts w:ascii="Calibri" w:hAnsi="Calibri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9EA7F" w14:textId="77777777" w:rsidR="006157C4" w:rsidRPr="00F5576C" w:rsidRDefault="006157C4" w:rsidP="00E626A9">
            <w:pPr>
              <w:jc w:val="center"/>
              <w:rPr>
                <w:rFonts w:ascii="Calibri" w:hAnsi="Calibri"/>
                <w:b/>
                <w:bCs/>
              </w:rPr>
            </w:pPr>
            <w:r w:rsidRPr="00F5576C">
              <w:rPr>
                <w:rFonts w:ascii="Calibri" w:hAnsi="Calibri"/>
                <w:b/>
                <w:bCs/>
              </w:rPr>
              <w:t>Ilość*</w:t>
            </w:r>
          </w:p>
        </w:tc>
      </w:tr>
      <w:tr w:rsidR="006157C4" w:rsidRPr="00173783" w14:paraId="35650958" w14:textId="77777777" w:rsidTr="00E626A9">
        <w:trPr>
          <w:cantSplit/>
        </w:trPr>
        <w:tc>
          <w:tcPr>
            <w:tcW w:w="6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534B46" w14:textId="77777777" w:rsidR="006157C4" w:rsidRPr="00F85F81" w:rsidRDefault="006157C4" w:rsidP="00E626A9">
            <w:pPr>
              <w:rPr>
                <w:rFonts w:asciiTheme="minorHAnsi" w:hAnsiTheme="minorHAnsi" w:cstheme="minorHAnsi"/>
              </w:rPr>
            </w:pPr>
            <w:r w:rsidRPr="00F85F81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BBA3B" w14:textId="77777777" w:rsidR="006157C4" w:rsidRDefault="006157C4" w:rsidP="00E626A9">
            <w:pPr>
              <w:jc w:val="both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System szycia łąkotek  </w:t>
            </w:r>
            <w:proofErr w:type="spellStart"/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all</w:t>
            </w:r>
            <w:proofErr w:type="spellEnd"/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– </w:t>
            </w:r>
            <w:proofErr w:type="spellStart"/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inside</w:t>
            </w:r>
            <w:proofErr w:type="spellEnd"/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. </w:t>
            </w:r>
          </w:p>
          <w:p w14:paraId="4AA468BD" w14:textId="77777777" w:rsidR="006157C4" w:rsidRDefault="006157C4" w:rsidP="00E626A9">
            <w:pPr>
              <w:jc w:val="both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System zbudowany z dwóch implantów wykonanych z miękkiej taśmy połączonych ze sobą nierozpuszczalną nicią # 2-0. </w:t>
            </w:r>
          </w:p>
          <w:p w14:paraId="2052E571" w14:textId="77777777" w:rsidR="006157C4" w:rsidRPr="00F85F81" w:rsidRDefault="006157C4" w:rsidP="00E626A9">
            <w:pPr>
              <w:jc w:val="both"/>
              <w:rPr>
                <w:rFonts w:asciiTheme="minorHAnsi" w:hAnsiTheme="minorHAnsi" w:cstheme="minorHAnsi"/>
              </w:rPr>
            </w:pPr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Igły z implantami znajdują się w jednym ergonomicznym narzędziu. Blokowanie implantu odbywa się poprzez zsunięcie go z podajnika i obrócenie o krawędź igły za pomocą ergonomicznego obrotowego spustu. Rękojeść zaopatrzona 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br/>
            </w:r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w przesuwną kaniulę pozwalającą na ustawienie odległości przebicia łąkotki </w:t>
            </w: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br/>
            </w:r>
            <w:r w:rsidRPr="00F85F81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i zmianę jej odległości pomiędzy pierwszym i drugim implantem. System umożliwia założenie implantów bez wyciągania rękojeści.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38DE2B" w14:textId="77777777" w:rsidR="006157C4" w:rsidRPr="00F85F81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F85F81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AFE15A" w14:textId="77777777" w:rsidR="006157C4" w:rsidRPr="00173783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F85F81">
              <w:rPr>
                <w:rFonts w:asciiTheme="minorHAnsi" w:hAnsiTheme="minorHAnsi" w:cstheme="minorHAnsi"/>
              </w:rPr>
              <w:t>20</w:t>
            </w:r>
          </w:p>
        </w:tc>
      </w:tr>
    </w:tbl>
    <w:p w14:paraId="00245209" w14:textId="77777777" w:rsidR="006157C4" w:rsidRDefault="006157C4" w:rsidP="006157C4">
      <w:pPr>
        <w:rPr>
          <w:rFonts w:ascii="Calibri" w:eastAsia="SimSun" w:hAnsi="Calibri"/>
        </w:rPr>
      </w:pPr>
      <w:r w:rsidRPr="00F5576C"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C6BC750" w14:textId="77777777" w:rsidR="006157C4" w:rsidRDefault="006157C4" w:rsidP="006157C4">
      <w:pPr>
        <w:rPr>
          <w:rFonts w:ascii="Calibri" w:eastAsia="SimSun" w:hAnsi="Calibri"/>
        </w:rPr>
      </w:pPr>
    </w:p>
    <w:p w14:paraId="1DCA09B4" w14:textId="77777777" w:rsidR="006157C4" w:rsidRPr="00F84631" w:rsidRDefault="006157C4" w:rsidP="006157C4">
      <w:pPr>
        <w:rPr>
          <w:rFonts w:ascii="Calibri" w:eastAsia="SimSun" w:hAnsi="Calibri"/>
        </w:rPr>
      </w:pPr>
      <w:r w:rsidRPr="00F84631">
        <w:rPr>
          <w:rFonts w:ascii="Calibri" w:eastAsia="SimSun" w:hAnsi="Calibri"/>
        </w:rPr>
        <w:t>Wymogi:</w:t>
      </w:r>
    </w:p>
    <w:p w14:paraId="6AE304BD" w14:textId="77777777" w:rsidR="006157C4" w:rsidRPr="00F85F81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F85F81">
        <w:rPr>
          <w:rFonts w:ascii="Calibri" w:eastAsia="SimSun" w:hAnsi="Calibri" w:cs="Calibri"/>
          <w:b/>
          <w:bCs/>
          <w:kern w:val="1"/>
          <w:lang w:eastAsia="hi-IN" w:bidi="hi-IN"/>
        </w:rPr>
        <w:t>zestaw sterylny,</w:t>
      </w:r>
    </w:p>
    <w:p w14:paraId="2239A6C2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27371A">
        <w:rPr>
          <w:rFonts w:ascii="Calibri" w:eastAsia="SimSun" w:hAnsi="Calibri" w:cs="Calibri"/>
          <w:b/>
          <w:kern w:val="1"/>
          <w:lang w:eastAsia="hi-IN" w:bidi="hi-IN"/>
        </w:rPr>
        <w:t xml:space="preserve">Oferent utworzy mini-bank implantów w ciągu 3 dni roboczych od dnia zawarcia umowy  - min. </w:t>
      </w:r>
      <w:r>
        <w:rPr>
          <w:rFonts w:ascii="Calibri" w:eastAsia="SimSun" w:hAnsi="Calibri" w:cs="Calibri"/>
          <w:b/>
          <w:kern w:val="1"/>
          <w:lang w:eastAsia="hi-IN" w:bidi="hi-IN"/>
        </w:rPr>
        <w:t>2</w:t>
      </w:r>
      <w:r w:rsidRPr="0027371A">
        <w:rPr>
          <w:rFonts w:ascii="Calibri" w:eastAsia="SimSun" w:hAnsi="Calibri" w:cs="Calibri"/>
          <w:b/>
          <w:kern w:val="1"/>
          <w:lang w:eastAsia="hi-IN" w:bidi="hi-IN"/>
        </w:rPr>
        <w:t xml:space="preserve"> zestaw</w:t>
      </w:r>
      <w:r>
        <w:rPr>
          <w:rFonts w:ascii="Calibri" w:eastAsia="SimSun" w:hAnsi="Calibri" w:cs="Calibri"/>
          <w:b/>
          <w:kern w:val="1"/>
          <w:lang w:eastAsia="hi-IN" w:bidi="hi-IN"/>
        </w:rPr>
        <w:t>y</w:t>
      </w:r>
      <w:r>
        <w:rPr>
          <w:rFonts w:ascii="Calibri" w:eastAsia="SimSun" w:hAnsi="Calibri" w:cs="Calibri"/>
          <w:kern w:val="1"/>
          <w:lang w:eastAsia="hi-IN" w:bidi="hi-IN"/>
        </w:rPr>
        <w:t>,</w:t>
      </w: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 </w:t>
      </w:r>
    </w:p>
    <w:p w14:paraId="18BF257D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eastAsia="SimSun" w:hAnsi="Calibri" w:cs="Calibri"/>
          <w:b/>
          <w:kern w:val="1"/>
          <w:lang w:eastAsia="hi-IN" w:bidi="hi-IN"/>
        </w:rPr>
      </w:pP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Oferent zapewni </w:t>
      </w:r>
      <w:r w:rsidRPr="0027371A">
        <w:rPr>
          <w:rFonts w:ascii="Calibri" w:eastAsia="SimSun" w:hAnsi="Calibri" w:cs="Calibri"/>
          <w:b/>
          <w:kern w:val="1"/>
          <w:lang w:eastAsia="hi-IN" w:bidi="hi-IN"/>
        </w:rPr>
        <w:t>szkolenie dla dwóch lekarzy</w:t>
      </w: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 w terminie do </w:t>
      </w:r>
      <w:r>
        <w:rPr>
          <w:rFonts w:ascii="Calibri" w:eastAsia="SimSun" w:hAnsi="Calibri" w:cs="Calibri"/>
          <w:kern w:val="1"/>
          <w:lang w:eastAsia="hi-IN" w:bidi="hi-IN"/>
        </w:rPr>
        <w:t>14</w:t>
      </w: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 dni roboczych od dnia wezwania przez Zamawiającego drogą</w:t>
      </w:r>
      <w:r>
        <w:rPr>
          <w:rFonts w:ascii="Calibri" w:eastAsia="SimSun" w:hAnsi="Calibri" w:cs="Calibri"/>
          <w:kern w:val="1"/>
          <w:lang w:eastAsia="hi-IN" w:bidi="hi-IN"/>
        </w:rPr>
        <w:t xml:space="preserve"> elektroniczną</w:t>
      </w: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 przeprowadzenie szkolenia personelu Zamawi</w:t>
      </w:r>
      <w:r>
        <w:rPr>
          <w:rFonts w:ascii="Calibri" w:eastAsia="SimSun" w:hAnsi="Calibri" w:cs="Calibri"/>
          <w:kern w:val="1"/>
          <w:lang w:eastAsia="hi-IN" w:bidi="hi-IN"/>
        </w:rPr>
        <w:t>ającego w jego siedzibie,</w:t>
      </w:r>
    </w:p>
    <w:p w14:paraId="780DEB0C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Calibri"/>
        </w:rPr>
      </w:pPr>
      <w:r w:rsidRPr="002768BA">
        <w:rPr>
          <w:rFonts w:ascii="Calibri" w:eastAsia="SimSun" w:hAnsi="Calibri" w:cs="Calibri"/>
          <w:b/>
          <w:kern w:val="1"/>
          <w:lang w:eastAsia="hi-IN" w:bidi="hi-IN"/>
        </w:rPr>
        <w:t>Oferent uzupełni mini-bank w ciągu maksymalnie 72 godzin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od zgłoszenia pobrania zestawu przez Zamawiającego</w:t>
      </w:r>
      <w:r w:rsidRPr="002768BA">
        <w:rPr>
          <w:rFonts w:ascii="Calibri" w:eastAsia="SimSun" w:hAnsi="Calibri" w:cs="Calibri"/>
          <w:b/>
          <w:kern w:val="1"/>
          <w:lang w:eastAsia="hi-IN" w:bidi="hi-IN"/>
        </w:rPr>
        <w:t>.</w:t>
      </w:r>
    </w:p>
    <w:p w14:paraId="48FF25DE" w14:textId="77777777" w:rsidR="006157C4" w:rsidRDefault="006157C4" w:rsidP="006157C4"/>
    <w:p w14:paraId="7F5A5FA1" w14:textId="77777777" w:rsidR="006157C4" w:rsidRDefault="006157C4" w:rsidP="006157C4">
      <w:pPr>
        <w:rPr>
          <w:rFonts w:ascii="Calibri" w:hAnsi="Calibri"/>
          <w:b/>
          <w:bCs/>
        </w:rPr>
      </w:pPr>
      <w:r w:rsidRPr="003E2BE8">
        <w:rPr>
          <w:rFonts w:ascii="Calibri" w:hAnsi="Calibri"/>
          <w:b/>
          <w:bCs/>
          <w:highlight w:val="green"/>
        </w:rPr>
        <w:t xml:space="preserve">PAKIET Nr 4 - Zestaw do  uzyskiwania </w:t>
      </w:r>
      <w:proofErr w:type="spellStart"/>
      <w:r w:rsidRPr="003E2BE8">
        <w:rPr>
          <w:rFonts w:ascii="Calibri" w:hAnsi="Calibri"/>
          <w:b/>
          <w:bCs/>
          <w:highlight w:val="green"/>
        </w:rPr>
        <w:t>bogatopłytkowego</w:t>
      </w:r>
      <w:proofErr w:type="spellEnd"/>
      <w:r w:rsidRPr="003E2BE8">
        <w:rPr>
          <w:rFonts w:ascii="Calibri" w:hAnsi="Calibri"/>
          <w:b/>
          <w:bCs/>
          <w:highlight w:val="green"/>
        </w:rPr>
        <w:t xml:space="preserve"> osocza</w:t>
      </w:r>
    </w:p>
    <w:p w14:paraId="4913B260" w14:textId="77777777" w:rsidR="006157C4" w:rsidRPr="00BB3DAA" w:rsidRDefault="006157C4" w:rsidP="006157C4">
      <w:pPr>
        <w:rPr>
          <w:rFonts w:ascii="Calibri" w:hAnsi="Calibri"/>
          <w:b/>
          <w:bCs/>
        </w:rPr>
      </w:pP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7"/>
        <w:gridCol w:w="1134"/>
        <w:gridCol w:w="992"/>
      </w:tblGrid>
      <w:tr w:rsidR="006157C4" w:rsidRPr="00F84631" w14:paraId="18FA8CE7" w14:textId="77777777" w:rsidTr="00E626A9">
        <w:trPr>
          <w:cantSplit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EF5B4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4B24A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887B1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A5DBB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6157C4" w:rsidRPr="00F84631" w14:paraId="5956631D" w14:textId="77777777" w:rsidTr="00E626A9">
        <w:trPr>
          <w:cantSplit/>
        </w:trPr>
        <w:tc>
          <w:tcPr>
            <w:tcW w:w="4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C35B6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55F03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Zestaw do  uzyskiwania </w:t>
            </w:r>
            <w:proofErr w:type="spellStart"/>
            <w:r w:rsidRPr="00F84631">
              <w:rPr>
                <w:rFonts w:ascii="Calibri" w:hAnsi="Calibri"/>
              </w:rPr>
              <w:t>bogatopłytkowego</w:t>
            </w:r>
            <w:proofErr w:type="spellEnd"/>
            <w:r w:rsidRPr="00F84631">
              <w:rPr>
                <w:rFonts w:ascii="Calibri" w:hAnsi="Calibri"/>
              </w:rPr>
              <w:t xml:space="preserve"> osocza (PRP).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AC0A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Zestaw.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E6CD14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5</w:t>
            </w:r>
          </w:p>
        </w:tc>
      </w:tr>
    </w:tbl>
    <w:p w14:paraId="62252A1F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46CDD841" w14:textId="77777777" w:rsidR="006157C4" w:rsidRDefault="006157C4" w:rsidP="006157C4">
      <w:pPr>
        <w:rPr>
          <w:rFonts w:ascii="Calibri" w:eastAsia="SimSun" w:hAnsi="Calibri"/>
        </w:rPr>
      </w:pPr>
    </w:p>
    <w:p w14:paraId="61EE0C27" w14:textId="77777777" w:rsidR="006157C4" w:rsidRPr="00F84631" w:rsidRDefault="006157C4" w:rsidP="006157C4">
      <w:pPr>
        <w:rPr>
          <w:rFonts w:ascii="Calibri" w:eastAsia="SimSun" w:hAnsi="Calibri"/>
        </w:rPr>
      </w:pPr>
      <w:r w:rsidRPr="00F84631">
        <w:rPr>
          <w:rFonts w:ascii="Calibri" w:eastAsia="SimSun" w:hAnsi="Calibri"/>
        </w:rPr>
        <w:t>Wymogi:</w:t>
      </w:r>
    </w:p>
    <w:p w14:paraId="04552C82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rPr>
          <w:rFonts w:ascii="Calibri" w:eastAsia="SimSun" w:hAnsi="Calibri" w:cs="Calibri"/>
          <w:kern w:val="1"/>
          <w:lang w:eastAsia="hi-IN" w:bidi="hi-IN"/>
        </w:rPr>
      </w:pP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zestaw jednorazowy </w:t>
      </w:r>
    </w:p>
    <w:p w14:paraId="52991FC3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rPr>
          <w:rFonts w:ascii="Calibri" w:eastAsia="SimSun" w:hAnsi="Calibri" w:cs="Calibri"/>
          <w:kern w:val="1"/>
          <w:lang w:eastAsia="hi-IN" w:bidi="hi-IN"/>
        </w:rPr>
      </w:pPr>
      <w:r w:rsidRPr="002768BA">
        <w:rPr>
          <w:rFonts w:ascii="Calibri" w:eastAsia="SimSun" w:hAnsi="Calibri" w:cs="Calibri"/>
          <w:kern w:val="1"/>
          <w:lang w:eastAsia="hi-IN" w:bidi="hi-IN"/>
        </w:rPr>
        <w:t>Zestaw powini</w:t>
      </w:r>
      <w:r>
        <w:rPr>
          <w:rFonts w:ascii="Calibri" w:eastAsia="SimSun" w:hAnsi="Calibri" w:cs="Calibri"/>
          <w:kern w:val="1"/>
          <w:lang w:eastAsia="hi-IN" w:bidi="hi-IN"/>
        </w:rPr>
        <w:t>en umożliwiać co najmniej ośmio</w:t>
      </w:r>
      <w:r w:rsidRPr="002768BA">
        <w:rPr>
          <w:rFonts w:ascii="Calibri" w:eastAsia="SimSun" w:hAnsi="Calibri" w:cs="Calibri"/>
          <w:kern w:val="1"/>
          <w:lang w:eastAsia="hi-IN" w:bidi="hi-IN"/>
        </w:rPr>
        <w:t>krotne zwiększenie koncentracji płytek krwi</w:t>
      </w:r>
    </w:p>
    <w:p w14:paraId="57645FF1" w14:textId="77777777" w:rsidR="006157C4" w:rsidRPr="002768BA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rPr>
          <w:rFonts w:ascii="Calibri" w:eastAsia="SimSun" w:hAnsi="Calibri" w:cs="Calibri"/>
          <w:b/>
          <w:kern w:val="1"/>
          <w:lang w:eastAsia="hi-IN" w:bidi="hi-IN"/>
        </w:rPr>
      </w:pPr>
      <w:r w:rsidRPr="002768BA">
        <w:rPr>
          <w:rFonts w:ascii="Calibri" w:eastAsia="SimSun" w:hAnsi="Calibri" w:cs="Calibri"/>
          <w:kern w:val="1"/>
          <w:lang w:eastAsia="hi-IN" w:bidi="hi-IN"/>
        </w:rPr>
        <w:t>Oferent zapewni nieodpłatne przeszkolenie personelu</w:t>
      </w:r>
    </w:p>
    <w:p w14:paraId="40C1942A" w14:textId="77777777" w:rsidR="006157C4" w:rsidRDefault="006157C4" w:rsidP="006157C4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 w:cs="Calibri"/>
          <w:b/>
          <w:bCs/>
        </w:rPr>
      </w:pPr>
      <w:r w:rsidRPr="002768BA">
        <w:rPr>
          <w:rFonts w:ascii="Calibri" w:eastAsia="SimSun" w:hAnsi="Calibri" w:cs="Calibri"/>
          <w:b/>
          <w:kern w:val="1"/>
          <w:lang w:eastAsia="hi-IN" w:bidi="hi-IN"/>
        </w:rPr>
        <w:t xml:space="preserve">Oferent w ciągu maksymalnie 5 dni </w:t>
      </w:r>
      <w:r w:rsidRPr="0027371A">
        <w:rPr>
          <w:rFonts w:ascii="Calibri" w:eastAsia="SimSun" w:hAnsi="Calibri" w:cs="Calibri"/>
          <w:b/>
          <w:kern w:val="1"/>
          <w:lang w:eastAsia="hi-IN" w:bidi="hi-IN"/>
        </w:rPr>
        <w:t xml:space="preserve">roboczych od dnia złożenia zamówienia dostarczy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zestaw oraz </w:t>
      </w:r>
      <w:r w:rsidRPr="0027371A">
        <w:rPr>
          <w:rFonts w:ascii="Calibri" w:eastAsia="SimSun" w:hAnsi="Calibri" w:cs="Calibri"/>
          <w:b/>
          <w:kern w:val="1"/>
          <w:lang w:eastAsia="hi-IN" w:bidi="hi-IN"/>
        </w:rPr>
        <w:t>w ramach ceny przetargowej wirówkę do planowanego zabiegu operacyjnego.</w:t>
      </w:r>
    </w:p>
    <w:p w14:paraId="5D5DF383" w14:textId="77777777" w:rsidR="006157C4" w:rsidRDefault="006157C4" w:rsidP="006157C4"/>
    <w:p w14:paraId="78D0A90E" w14:textId="77777777" w:rsidR="006157C4" w:rsidRPr="00EF3882" w:rsidRDefault="006157C4" w:rsidP="006157C4">
      <w:pPr>
        <w:rPr>
          <w:rFonts w:asciiTheme="minorHAnsi" w:hAnsiTheme="minorHAnsi" w:cstheme="minorHAnsi"/>
          <w:b/>
          <w:bCs/>
        </w:rPr>
      </w:pPr>
      <w:r w:rsidRPr="00CA0359">
        <w:rPr>
          <w:rFonts w:asciiTheme="minorHAnsi" w:hAnsiTheme="minorHAnsi" w:cstheme="minorHAnsi"/>
          <w:b/>
          <w:bCs/>
          <w:highlight w:val="green"/>
        </w:rPr>
        <w:t>PAKIET Nr 5 - Panewki polietylenowe stawu biodrowego</w:t>
      </w:r>
    </w:p>
    <w:p w14:paraId="77F28720" w14:textId="77777777" w:rsidR="006157C4" w:rsidRDefault="006157C4" w:rsidP="006157C4">
      <w:pPr>
        <w:rPr>
          <w:rFonts w:asciiTheme="minorHAnsi" w:hAnsiTheme="minorHAnsi" w:cstheme="minorHAnsi"/>
        </w:rPr>
      </w:pPr>
    </w:p>
    <w:tbl>
      <w:tblPr>
        <w:tblW w:w="8941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1015"/>
        <w:gridCol w:w="1197"/>
      </w:tblGrid>
      <w:tr w:rsidR="006157C4" w14:paraId="06F5360C" w14:textId="77777777" w:rsidTr="00E626A9">
        <w:trPr>
          <w:cantSplit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6DF5F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40606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7C4BC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32EBE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57C4" w14:paraId="7A0EBCEC" w14:textId="77777777" w:rsidTr="00E626A9">
        <w:trPr>
          <w:cantSplit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72A21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7D734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Panewki polietylenowe stawu biodrowego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7CDF8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56208" w14:textId="77777777" w:rsidR="006157C4" w:rsidRDefault="006157C4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14:paraId="227298C8" w14:textId="77777777" w:rsidR="006157C4" w:rsidRDefault="006157C4" w:rsidP="006157C4">
      <w:pPr>
        <w:rPr>
          <w:rFonts w:ascii="Calibri" w:eastAsia="SimSun" w:hAnsi="Calibri"/>
        </w:rPr>
      </w:pPr>
      <w:r w:rsidRPr="004628A2">
        <w:rPr>
          <w:rFonts w:ascii="Calibri" w:eastAsia="SimSun" w:hAnsi="Calibri"/>
          <w:b/>
          <w:bCs/>
        </w:rPr>
        <w:t>* Ilość</w:t>
      </w:r>
      <w:r w:rsidRPr="004628A2">
        <w:rPr>
          <w:rFonts w:ascii="Calibri" w:eastAsia="SimSun" w:hAnsi="Calibri"/>
        </w:rPr>
        <w:t xml:space="preserve"> – przewidywane zużycie w ciągu 12 miesięcy</w:t>
      </w:r>
    </w:p>
    <w:p w14:paraId="215BEBA1" w14:textId="77777777" w:rsidR="006157C4" w:rsidRPr="004628A2" w:rsidRDefault="006157C4" w:rsidP="006157C4">
      <w:pPr>
        <w:rPr>
          <w:rFonts w:ascii="Calibri" w:eastAsia="SimSun" w:hAnsi="Calibri"/>
        </w:rPr>
      </w:pPr>
    </w:p>
    <w:p w14:paraId="5E6B3117" w14:textId="77777777" w:rsidR="006157C4" w:rsidRDefault="006157C4" w:rsidP="006157C4">
      <w:pPr>
        <w:numPr>
          <w:ilvl w:val="0"/>
          <w:numId w:val="5"/>
        </w:numPr>
        <w:tabs>
          <w:tab w:val="left" w:pos="426"/>
        </w:tabs>
        <w:suppressAutoHyphens/>
        <w:ind w:right="-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Panewki polietylenowe </w:t>
      </w:r>
    </w:p>
    <w:p w14:paraId="514722A2" w14:textId="77777777" w:rsidR="006157C4" w:rsidRDefault="006157C4" w:rsidP="006157C4">
      <w:pPr>
        <w:numPr>
          <w:ilvl w:val="0"/>
          <w:numId w:val="4"/>
        </w:numPr>
        <w:tabs>
          <w:tab w:val="left" w:pos="426"/>
        </w:tabs>
        <w:suppressAutoHyphens/>
        <w:ind w:left="426" w:right="-1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rozmiar minimalny Ø 48 mm</w:t>
      </w:r>
    </w:p>
    <w:p w14:paraId="3108948B" w14:textId="77777777" w:rsidR="006157C4" w:rsidRDefault="006157C4" w:rsidP="006157C4">
      <w:pPr>
        <w:numPr>
          <w:ilvl w:val="0"/>
          <w:numId w:val="4"/>
        </w:numPr>
        <w:tabs>
          <w:tab w:val="left" w:pos="426"/>
        </w:tabs>
        <w:suppressAutoHyphens/>
        <w:ind w:left="426" w:right="-1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rozmiar maksymalny Ø 64 mm lub większy</w:t>
      </w:r>
    </w:p>
    <w:p w14:paraId="31375D5B" w14:textId="77777777" w:rsidR="006157C4" w:rsidRDefault="006157C4" w:rsidP="006157C4">
      <w:pPr>
        <w:numPr>
          <w:ilvl w:val="0"/>
          <w:numId w:val="4"/>
        </w:numPr>
        <w:tabs>
          <w:tab w:val="left" w:pos="426"/>
        </w:tabs>
        <w:suppressAutoHyphens/>
        <w:ind w:left="426" w:right="-1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średnica wewnętrzna Ø 32 mm</w:t>
      </w:r>
    </w:p>
    <w:p w14:paraId="34054320" w14:textId="77777777" w:rsidR="006157C4" w:rsidRDefault="006157C4" w:rsidP="006157C4">
      <w:pPr>
        <w:numPr>
          <w:ilvl w:val="1"/>
          <w:numId w:val="6"/>
        </w:numPr>
        <w:tabs>
          <w:tab w:val="left" w:pos="426"/>
        </w:tabs>
        <w:suppressAutoHyphens/>
        <w:ind w:right="-11" w:hanging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 zapewni</w:t>
      </w:r>
    </w:p>
    <w:p w14:paraId="48ECFF03" w14:textId="77777777" w:rsidR="006157C4" w:rsidRDefault="006157C4" w:rsidP="006157C4">
      <w:pPr>
        <w:numPr>
          <w:ilvl w:val="0"/>
          <w:numId w:val="3"/>
        </w:numPr>
        <w:tabs>
          <w:tab w:val="left" w:pos="426"/>
        </w:tabs>
        <w:suppressAutoHyphens/>
        <w:ind w:left="426" w:right="-11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Utworzenie mini banku w ciągu 3 dni roboczych od dnia zawarcia umowy pod postacią 1 linii panewek (na stałe na bloku operacyjnym) </w:t>
      </w:r>
    </w:p>
    <w:p w14:paraId="46FFEE81" w14:textId="77777777" w:rsidR="006157C4" w:rsidRDefault="006157C4" w:rsidP="006157C4">
      <w:pPr>
        <w:numPr>
          <w:ilvl w:val="0"/>
          <w:numId w:val="3"/>
        </w:numPr>
        <w:tabs>
          <w:tab w:val="left" w:pos="426"/>
        </w:tabs>
        <w:suppressAutoHyphens/>
        <w:ind w:left="426" w:right="-1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Uzupełnienie mini banku maksymalnie do 48 godzin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</w:p>
    <w:p w14:paraId="636DB197" w14:textId="77777777" w:rsidR="006157C4" w:rsidRDefault="006157C4" w:rsidP="006157C4">
      <w:pPr>
        <w:numPr>
          <w:ilvl w:val="0"/>
          <w:numId w:val="3"/>
        </w:numPr>
        <w:tabs>
          <w:tab w:val="left" w:pos="426"/>
        </w:tabs>
        <w:suppressAutoHyphens/>
        <w:ind w:left="426" w:right="-11" w:hanging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Implanty sterylne w sztywnych opakowaniach</w:t>
      </w:r>
    </w:p>
    <w:p w14:paraId="0242C8D3" w14:textId="77777777" w:rsidR="006157C4" w:rsidRDefault="006157C4" w:rsidP="006157C4">
      <w:pPr>
        <w:rPr>
          <w:rFonts w:asciiTheme="minorHAnsi" w:hAnsiTheme="minorHAnsi" w:cstheme="minorHAnsi"/>
        </w:rPr>
      </w:pPr>
    </w:p>
    <w:p w14:paraId="331A1860" w14:textId="77777777" w:rsidR="006157C4" w:rsidRPr="005A61E2" w:rsidRDefault="006157C4" w:rsidP="006157C4">
      <w:pPr>
        <w:rPr>
          <w:rFonts w:ascii="Calibri" w:hAnsi="Calibri"/>
          <w:b/>
          <w:bCs/>
        </w:rPr>
      </w:pPr>
      <w:r w:rsidRPr="005A61E2">
        <w:rPr>
          <w:rFonts w:ascii="Calibri" w:hAnsi="Calibri"/>
          <w:b/>
          <w:bCs/>
          <w:highlight w:val="green"/>
        </w:rPr>
        <w:t xml:space="preserve">PAKIET Nr 6 - Zestaw do stabilizacji złamań </w:t>
      </w:r>
      <w:proofErr w:type="spellStart"/>
      <w:r w:rsidRPr="005A61E2">
        <w:rPr>
          <w:rFonts w:ascii="Calibri" w:hAnsi="Calibri"/>
          <w:b/>
          <w:bCs/>
          <w:highlight w:val="green"/>
        </w:rPr>
        <w:t>okołoprotezowych</w:t>
      </w:r>
      <w:proofErr w:type="spellEnd"/>
      <w:r w:rsidRPr="005A61E2">
        <w:rPr>
          <w:rFonts w:ascii="Calibri" w:hAnsi="Calibri"/>
          <w:b/>
          <w:bCs/>
          <w:highlight w:val="green"/>
        </w:rPr>
        <w:t xml:space="preserve"> kości udowej</w:t>
      </w:r>
    </w:p>
    <w:p w14:paraId="0B25D7B8" w14:textId="77777777" w:rsidR="006157C4" w:rsidRPr="00F84631" w:rsidRDefault="006157C4" w:rsidP="006157C4">
      <w:pPr>
        <w:rPr>
          <w:rFonts w:ascii="Calibri" w:hAnsi="Calibri"/>
        </w:rPr>
      </w:pPr>
    </w:p>
    <w:tbl>
      <w:tblPr>
        <w:tblW w:w="9132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016"/>
        <w:gridCol w:w="1386"/>
      </w:tblGrid>
      <w:tr w:rsidR="006157C4" w:rsidRPr="00F84631" w14:paraId="6800C1A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7434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B7E0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BCB3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254D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57C4" w:rsidRPr="00F84631" w14:paraId="5391F9FB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2259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502E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Zestaw do stabilizacji złamań </w:t>
            </w:r>
            <w:proofErr w:type="spellStart"/>
            <w:r w:rsidRPr="00F84631">
              <w:rPr>
                <w:rFonts w:ascii="Calibri" w:hAnsi="Calibri"/>
              </w:rPr>
              <w:t>okołoprotezowych</w:t>
            </w:r>
            <w:proofErr w:type="spellEnd"/>
            <w:r w:rsidRPr="00F84631">
              <w:rPr>
                <w:rFonts w:ascii="Calibri" w:hAnsi="Calibri"/>
              </w:rPr>
              <w:t xml:space="preserve"> kości udowej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AFC1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proofErr w:type="spellStart"/>
            <w:r w:rsidRPr="00F84631">
              <w:rPr>
                <w:rFonts w:ascii="Calibri" w:hAnsi="Calibri"/>
              </w:rPr>
              <w:t>Kpl</w:t>
            </w:r>
            <w:proofErr w:type="spellEnd"/>
            <w:r w:rsidRPr="00F84631">
              <w:rPr>
                <w:rFonts w:ascii="Calibri" w:hAnsi="Calibri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6BAF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</w:tbl>
    <w:p w14:paraId="222FF11F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2441EB0F" w14:textId="77777777" w:rsidR="006157C4" w:rsidRDefault="006157C4" w:rsidP="006157C4">
      <w:pPr>
        <w:tabs>
          <w:tab w:val="left" w:pos="0"/>
        </w:tabs>
        <w:jc w:val="both"/>
        <w:rPr>
          <w:rFonts w:ascii="Calibri" w:hAnsi="Calibri" w:cs="Calibri"/>
        </w:rPr>
      </w:pPr>
    </w:p>
    <w:p w14:paraId="0FE36C27" w14:textId="77777777" w:rsidR="006157C4" w:rsidRPr="002768BA" w:rsidRDefault="006157C4" w:rsidP="006157C4">
      <w:pPr>
        <w:tabs>
          <w:tab w:val="left" w:pos="0"/>
        </w:tabs>
        <w:jc w:val="both"/>
        <w:rPr>
          <w:rFonts w:ascii="Calibri" w:hAnsi="Calibri" w:cs="Calibri"/>
        </w:rPr>
      </w:pPr>
      <w:r w:rsidRPr="002768BA">
        <w:rPr>
          <w:rFonts w:ascii="Calibri" w:hAnsi="Calibri" w:cs="Calibri"/>
        </w:rPr>
        <w:t>W skład zestawu powinny wchodzić:</w:t>
      </w:r>
    </w:p>
    <w:p w14:paraId="22B8D582" w14:textId="77777777" w:rsidR="006157C4" w:rsidRPr="002768BA" w:rsidRDefault="006157C4" w:rsidP="006157C4">
      <w:pPr>
        <w:numPr>
          <w:ilvl w:val="0"/>
          <w:numId w:val="7"/>
        </w:numPr>
        <w:tabs>
          <w:tab w:val="left" w:pos="0"/>
        </w:tabs>
        <w:suppressAutoHyphens/>
        <w:ind w:left="284" w:hanging="284"/>
        <w:jc w:val="both"/>
        <w:rPr>
          <w:rFonts w:ascii="Calibri" w:hAnsi="Calibri" w:cs="Calibri"/>
        </w:rPr>
      </w:pPr>
      <w:r w:rsidRPr="002768BA">
        <w:rPr>
          <w:rFonts w:ascii="Calibri" w:hAnsi="Calibri" w:cs="Calibri"/>
        </w:rPr>
        <w:lastRenderedPageBreak/>
        <w:t xml:space="preserve">płyta w co najmniej 3 rozmiarach długości  z otworami dla wkrętów kostnych  z możliwością blokowania wkrętu do kąta 30 stopni  oraz  możliwą rozbudową o  płytkę wieńcową obejmującą krętarz większy </w:t>
      </w:r>
    </w:p>
    <w:p w14:paraId="27E39EB1" w14:textId="77777777" w:rsidR="006157C4" w:rsidRPr="002768BA" w:rsidRDefault="006157C4" w:rsidP="006157C4">
      <w:pPr>
        <w:numPr>
          <w:ilvl w:val="0"/>
          <w:numId w:val="7"/>
        </w:numPr>
        <w:tabs>
          <w:tab w:val="left" w:pos="0"/>
        </w:tabs>
        <w:suppressAutoHyphens/>
        <w:ind w:left="284" w:hanging="284"/>
        <w:jc w:val="both"/>
        <w:rPr>
          <w:rFonts w:ascii="Calibri" w:hAnsi="Calibri" w:cs="Calibri"/>
        </w:rPr>
      </w:pPr>
      <w:r w:rsidRPr="002768BA">
        <w:rPr>
          <w:rFonts w:ascii="Calibri" w:hAnsi="Calibri" w:cs="Calibri"/>
        </w:rPr>
        <w:t>3 kable  napinane za pomocą napinacza dynamometrycznego</w:t>
      </w:r>
    </w:p>
    <w:p w14:paraId="624BA432" w14:textId="77777777" w:rsidR="006157C4" w:rsidRPr="002768BA" w:rsidRDefault="006157C4" w:rsidP="006157C4">
      <w:pPr>
        <w:numPr>
          <w:ilvl w:val="0"/>
          <w:numId w:val="7"/>
        </w:numPr>
        <w:tabs>
          <w:tab w:val="left" w:pos="0"/>
        </w:tabs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hAnsi="Calibri" w:cs="Calibri"/>
        </w:rPr>
        <w:t>wkręty kostne 10 sztuk</w:t>
      </w:r>
    </w:p>
    <w:p w14:paraId="0AE6FF57" w14:textId="77777777" w:rsidR="006157C4" w:rsidRPr="00B80589" w:rsidRDefault="006157C4" w:rsidP="006157C4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27371A">
        <w:rPr>
          <w:rFonts w:ascii="Calibri" w:eastAsia="Andale Sans UI" w:hAnsi="Calibri" w:cs="Calibri"/>
          <w:b/>
          <w:kern w:val="1"/>
          <w:lang w:eastAsia="fa-IR" w:bidi="fa-IR"/>
        </w:rPr>
        <w:t>Oferent dostarcza zamawiającemu w cenie przetargowej do zabiegów założenia i usunięcia implantów instrumentarium dostarczonego w kuwecie sterylizacyjnej wraz z implantami po telefonicznym  zgłoszeniu</w:t>
      </w:r>
      <w:r>
        <w:rPr>
          <w:rFonts w:ascii="Calibri" w:eastAsia="Andale Sans UI" w:hAnsi="Calibri" w:cs="Calibri"/>
          <w:b/>
          <w:kern w:val="1"/>
          <w:lang w:eastAsia="fa-IR" w:bidi="fa-IR"/>
        </w:rPr>
        <w:t xml:space="preserve"> w ciągu </w:t>
      </w:r>
      <w:r w:rsidRPr="002768BA">
        <w:rPr>
          <w:rFonts w:ascii="Calibri" w:hAnsi="Calibri" w:cs="Calibri"/>
          <w:b/>
        </w:rPr>
        <w:t>maksymalnie do 48 godzin od telefonicznego zgłoszenia.</w:t>
      </w:r>
      <w:r>
        <w:rPr>
          <w:rFonts w:ascii="Calibri" w:hAnsi="Calibri" w:cs="Calibri"/>
          <w:b/>
        </w:rPr>
        <w:t xml:space="preserve"> Termin dostawy </w:t>
      </w:r>
      <w:r>
        <w:rPr>
          <w:rFonts w:ascii="Calibri" w:eastAsia="Andale Sans UI" w:hAnsi="Calibri" w:cs="Calibri"/>
          <w:b/>
          <w:kern w:val="1"/>
          <w:lang w:eastAsia="fa-IR" w:bidi="fa-IR"/>
        </w:rPr>
        <w:t xml:space="preserve">w ciągu </w:t>
      </w:r>
      <w:r w:rsidRPr="002768BA">
        <w:rPr>
          <w:rFonts w:ascii="Calibri" w:hAnsi="Calibri" w:cs="Calibri"/>
          <w:b/>
        </w:rPr>
        <w:t>maksymalnie do 48 godzin od telefonicznego zgłoszenia</w:t>
      </w:r>
      <w:r>
        <w:rPr>
          <w:rFonts w:ascii="Calibri" w:hAnsi="Calibri" w:cs="Calibri"/>
          <w:b/>
        </w:rPr>
        <w:t>.</w:t>
      </w:r>
    </w:p>
    <w:p w14:paraId="5ADE52AB" w14:textId="77777777" w:rsidR="006157C4" w:rsidRDefault="006157C4" w:rsidP="006157C4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1E164E74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58CC73EF" w14:textId="77777777" w:rsidR="006157C4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36886FB7" w14:textId="77777777" w:rsidR="006157C4" w:rsidRPr="003C5D1D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2B329BCB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4F8F8C31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51021EA6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595EA0E4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1E4F3BD3" w14:textId="77777777" w:rsidR="006157C4" w:rsidRPr="00530E25" w:rsidRDefault="006157C4" w:rsidP="006157C4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60B6BDD4" w14:textId="77777777" w:rsidR="006157C4" w:rsidRPr="00F84631" w:rsidRDefault="006157C4" w:rsidP="006157C4">
      <w:pPr>
        <w:rPr>
          <w:rFonts w:ascii="Calibri" w:hAnsi="Calibri"/>
        </w:rPr>
      </w:pPr>
    </w:p>
    <w:p w14:paraId="1B772270" w14:textId="77777777" w:rsidR="006157C4" w:rsidRPr="00EC4846" w:rsidRDefault="006157C4" w:rsidP="006157C4">
      <w:pPr>
        <w:rPr>
          <w:rFonts w:ascii="Calibri" w:hAnsi="Calibri"/>
          <w:b/>
          <w:bCs/>
        </w:rPr>
      </w:pPr>
      <w:r w:rsidRPr="00EC4846">
        <w:rPr>
          <w:rFonts w:ascii="Calibri" w:hAnsi="Calibri"/>
          <w:b/>
          <w:bCs/>
          <w:highlight w:val="green"/>
        </w:rPr>
        <w:t>PAKIET Nr 7 - Groty do zewnętrznych zespoleń kości</w:t>
      </w:r>
    </w:p>
    <w:p w14:paraId="4470D291" w14:textId="77777777" w:rsidR="006157C4" w:rsidRPr="00F84631" w:rsidRDefault="006157C4" w:rsidP="006157C4">
      <w:pPr>
        <w:rPr>
          <w:rFonts w:ascii="Calibri" w:hAnsi="Calibri"/>
        </w:rPr>
      </w:pPr>
    </w:p>
    <w:tbl>
      <w:tblPr>
        <w:tblW w:w="9066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38"/>
        <w:gridCol w:w="667"/>
        <w:gridCol w:w="1251"/>
      </w:tblGrid>
      <w:tr w:rsidR="006157C4" w:rsidRPr="00F84631" w14:paraId="3E788661" w14:textId="77777777" w:rsidTr="00080DA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E123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DB19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30B0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AB46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6157C4" w:rsidRPr="00F84631" w14:paraId="6CC5FE81" w14:textId="77777777" w:rsidTr="00080DAF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0B16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084A" w14:textId="77777777" w:rsidR="006157C4" w:rsidRPr="00F84631" w:rsidRDefault="006157C4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Groty do zewnętrznych zespoleń kości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A254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20C6" w14:textId="77777777" w:rsidR="006157C4" w:rsidRPr="00F84631" w:rsidRDefault="006157C4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120</w:t>
            </w:r>
          </w:p>
        </w:tc>
      </w:tr>
    </w:tbl>
    <w:p w14:paraId="02C18C02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5624E6FE" w14:textId="77777777" w:rsidR="006157C4" w:rsidRDefault="006157C4" w:rsidP="006157C4">
      <w:pPr>
        <w:rPr>
          <w:rFonts w:ascii="Calibri" w:hAnsi="Calibri"/>
        </w:rPr>
      </w:pPr>
    </w:p>
    <w:p w14:paraId="60BE75F1" w14:textId="77777777" w:rsidR="006157C4" w:rsidRDefault="006157C4" w:rsidP="006157C4">
      <w:pPr>
        <w:rPr>
          <w:rFonts w:ascii="Calibri" w:hAnsi="Calibri"/>
        </w:rPr>
      </w:pPr>
    </w:p>
    <w:p w14:paraId="05BF7CF7" w14:textId="77777777" w:rsidR="006157C4" w:rsidRPr="00F84631" w:rsidRDefault="006157C4" w:rsidP="006157C4">
      <w:pPr>
        <w:rPr>
          <w:rFonts w:ascii="Calibri" w:hAnsi="Calibri"/>
        </w:rPr>
      </w:pPr>
      <w:r w:rsidRPr="00F84631">
        <w:rPr>
          <w:rFonts w:ascii="Calibri" w:hAnsi="Calibri"/>
        </w:rPr>
        <w:t>Groty</w:t>
      </w:r>
      <w:r>
        <w:rPr>
          <w:rFonts w:ascii="Calibri" w:hAnsi="Calibri"/>
        </w:rPr>
        <w:t xml:space="preserve"> do zewnętrznych zespoleń kości - </w:t>
      </w:r>
      <w:r w:rsidRPr="00F84631">
        <w:rPr>
          <w:rFonts w:ascii="Calibri" w:hAnsi="Calibri"/>
        </w:rPr>
        <w:t xml:space="preserve">Średnica </w:t>
      </w:r>
      <w:smartTag w:uri="urn:schemas-microsoft-com:office:smarttags" w:element="metricconverter">
        <w:smartTagPr>
          <w:attr w:name="ProductID" w:val="4 mm"/>
        </w:smartTagPr>
        <w:r w:rsidRPr="00F84631">
          <w:rPr>
            <w:rFonts w:ascii="Calibri" w:hAnsi="Calibri"/>
          </w:rPr>
          <w:t>4 mm</w:t>
        </w:r>
      </w:smartTag>
      <w:r>
        <w:rPr>
          <w:rFonts w:ascii="Calibri" w:hAnsi="Calibri"/>
        </w:rPr>
        <w:t>, Gwint stożkowy s</w:t>
      </w:r>
      <w:r w:rsidRPr="00F84631">
        <w:rPr>
          <w:rFonts w:ascii="Calibri" w:hAnsi="Calibri"/>
        </w:rPr>
        <w:t>amogwintujący</w:t>
      </w:r>
      <w:r>
        <w:rPr>
          <w:rFonts w:ascii="Calibri" w:hAnsi="Calibri"/>
        </w:rPr>
        <w:t>, s</w:t>
      </w:r>
      <w:r w:rsidRPr="00F84631">
        <w:rPr>
          <w:rFonts w:ascii="Calibri" w:hAnsi="Calibri"/>
        </w:rPr>
        <w:t>amowiercący</w:t>
      </w:r>
    </w:p>
    <w:p w14:paraId="1E29BE1D" w14:textId="77777777" w:rsidR="006157C4" w:rsidRPr="00F84631" w:rsidRDefault="006157C4" w:rsidP="006157C4">
      <w:pPr>
        <w:rPr>
          <w:rFonts w:ascii="Calibri" w:hAnsi="Calibri"/>
        </w:rPr>
      </w:pPr>
      <w:r w:rsidRPr="00F84631">
        <w:rPr>
          <w:rFonts w:ascii="Calibri" w:hAnsi="Calibri"/>
        </w:rPr>
        <w:t xml:space="preserve">L – 60/20 </w:t>
      </w:r>
      <w:r>
        <w:rPr>
          <w:rFonts w:ascii="Calibri" w:hAnsi="Calibri"/>
        </w:rPr>
        <w:t>lub 70/20 lub 80/20</w:t>
      </w:r>
      <w:r w:rsidRPr="00F84631">
        <w:rPr>
          <w:rFonts w:ascii="Calibri" w:hAnsi="Calibri"/>
        </w:rPr>
        <w:t>– szt. 60</w:t>
      </w:r>
    </w:p>
    <w:p w14:paraId="426F22B8" w14:textId="77777777" w:rsidR="006157C4" w:rsidRPr="00F84631" w:rsidRDefault="006157C4" w:rsidP="006157C4">
      <w:pPr>
        <w:rPr>
          <w:rFonts w:ascii="Calibri" w:hAnsi="Calibri"/>
        </w:rPr>
      </w:pPr>
      <w:r w:rsidRPr="00F84631">
        <w:rPr>
          <w:rFonts w:ascii="Calibri" w:hAnsi="Calibri"/>
        </w:rPr>
        <w:t>L – 70/30</w:t>
      </w:r>
      <w:r>
        <w:rPr>
          <w:rFonts w:ascii="Calibri" w:hAnsi="Calibri"/>
        </w:rPr>
        <w:t xml:space="preserve"> lub 80/35</w:t>
      </w:r>
      <w:r w:rsidRPr="00F84631">
        <w:rPr>
          <w:rFonts w:ascii="Calibri" w:hAnsi="Calibri"/>
        </w:rPr>
        <w:t xml:space="preserve"> </w:t>
      </w:r>
      <w:r>
        <w:rPr>
          <w:rFonts w:ascii="Calibri" w:hAnsi="Calibri"/>
        </w:rPr>
        <w:t>lub 100/30</w:t>
      </w:r>
      <w:r w:rsidRPr="00F84631">
        <w:rPr>
          <w:rFonts w:ascii="Calibri" w:hAnsi="Calibri"/>
        </w:rPr>
        <w:t>– szt. 60</w:t>
      </w:r>
    </w:p>
    <w:p w14:paraId="3C93D1EC" w14:textId="77777777" w:rsidR="006157C4" w:rsidRDefault="006157C4" w:rsidP="006157C4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BA4EFA">
        <w:rPr>
          <w:rFonts w:ascii="Calibri" w:hAnsi="Calibri"/>
          <w:b/>
        </w:rPr>
        <w:t>Termin dostawy maksymalnie do 7 dni</w:t>
      </w:r>
      <w:r>
        <w:rPr>
          <w:rFonts w:ascii="Calibri" w:hAnsi="Calibri"/>
          <w:b/>
        </w:rPr>
        <w:t xml:space="preserve"> od </w:t>
      </w:r>
      <w:r w:rsidRPr="002768BA">
        <w:rPr>
          <w:rFonts w:ascii="Calibri" w:hAnsi="Calibri" w:cs="Calibri"/>
          <w:b/>
        </w:rPr>
        <w:t>telefonicznego zgłoszenia</w:t>
      </w:r>
      <w:r>
        <w:rPr>
          <w:rFonts w:ascii="Calibri" w:hAnsi="Calibri" w:cs="Calibri"/>
          <w:b/>
        </w:rPr>
        <w:t>.</w:t>
      </w:r>
    </w:p>
    <w:p w14:paraId="0DE925DA" w14:textId="77777777" w:rsidR="006157C4" w:rsidRPr="00E57CDF" w:rsidRDefault="006157C4" w:rsidP="006157C4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14:paraId="59481E39" w14:textId="77777777" w:rsidR="006157C4" w:rsidRPr="007E4F1C" w:rsidRDefault="006157C4" w:rsidP="006157C4">
      <w:pPr>
        <w:rPr>
          <w:rFonts w:asciiTheme="minorHAnsi" w:hAnsiTheme="minorHAnsi" w:cstheme="minorHAnsi"/>
          <w:b/>
          <w:bCs/>
        </w:rPr>
      </w:pPr>
      <w:r w:rsidRPr="007E4F1C">
        <w:rPr>
          <w:rFonts w:asciiTheme="minorHAnsi" w:hAnsiTheme="minorHAnsi" w:cstheme="minorHAnsi"/>
          <w:b/>
          <w:bCs/>
          <w:highlight w:val="green"/>
        </w:rPr>
        <w:t>PAKIET Nr 8 - Endoproteza cementowa całkowita stawu biodrowego</w:t>
      </w:r>
    </w:p>
    <w:p w14:paraId="3EBC5CFB" w14:textId="77777777" w:rsidR="006157C4" w:rsidRDefault="006157C4" w:rsidP="006157C4">
      <w:pPr>
        <w:rPr>
          <w:rFonts w:asciiTheme="minorHAnsi" w:hAnsiTheme="minorHAnsi" w:cstheme="minorHAnsi"/>
        </w:rPr>
      </w:pPr>
    </w:p>
    <w:tbl>
      <w:tblPr>
        <w:tblW w:w="9132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97"/>
        <w:gridCol w:w="992"/>
        <w:gridCol w:w="1134"/>
      </w:tblGrid>
      <w:tr w:rsidR="006157C4" w14:paraId="01DDD358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CEB7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1E5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2237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73EB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57C4" w14:paraId="168E5E7B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89B2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4A61" w14:textId="77777777" w:rsidR="006157C4" w:rsidRDefault="006157C4" w:rsidP="00E626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Endoproteza cementowa całkowita stawu biodrowego</w:t>
            </w:r>
          </w:p>
        </w:tc>
      </w:tr>
      <w:tr w:rsidR="006157C4" w14:paraId="0A9DB454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563E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8642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Trzpień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3DAA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5244" w14:textId="77777777" w:rsidR="006157C4" w:rsidRDefault="006157C4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157C4" w14:paraId="3F456BEC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A1C7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3007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4321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0084" w14:textId="77777777" w:rsidR="006157C4" w:rsidRDefault="006157C4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157C4" w14:paraId="6039757D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0E65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2928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D606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6CA2" w14:textId="77777777" w:rsidR="006157C4" w:rsidRDefault="006157C4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157C4" w14:paraId="201222D9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392B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EAA7" w14:textId="77777777" w:rsidR="006157C4" w:rsidRDefault="006157C4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Korek do zablokowania kanału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062B" w14:textId="77777777" w:rsidR="006157C4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A96A" w14:textId="77777777" w:rsidR="006157C4" w:rsidRDefault="006157C4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</w:tbl>
    <w:p w14:paraId="72CFA26A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2296B691" w14:textId="77777777" w:rsidR="006157C4" w:rsidRPr="007E4F1C" w:rsidRDefault="006157C4" w:rsidP="006157C4">
      <w:pPr>
        <w:widowControl w:val="0"/>
        <w:tabs>
          <w:tab w:val="left" w:pos="426"/>
        </w:tabs>
        <w:suppressAutoHyphens/>
        <w:ind w:right="-11"/>
        <w:rPr>
          <w:rFonts w:asciiTheme="minorHAnsi" w:hAnsiTheme="minorHAnsi" w:cstheme="minorHAnsi"/>
        </w:rPr>
      </w:pPr>
    </w:p>
    <w:p w14:paraId="0AE6AE79" w14:textId="77777777" w:rsidR="006157C4" w:rsidRDefault="006157C4" w:rsidP="006157C4">
      <w:pPr>
        <w:widowControl w:val="0"/>
        <w:numPr>
          <w:ilvl w:val="0"/>
          <w:numId w:val="8"/>
        </w:numPr>
        <w:tabs>
          <w:tab w:val="clear" w:pos="708"/>
          <w:tab w:val="left" w:pos="426"/>
        </w:tabs>
        <w:suppressAutoHyphens/>
        <w:ind w:right="-11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Trzpień</w:t>
      </w:r>
      <w:r>
        <w:rPr>
          <w:rFonts w:asciiTheme="minorHAnsi" w:hAnsiTheme="minorHAnsi" w:cstheme="minorHAnsi"/>
        </w:rPr>
        <w:t xml:space="preserve"> </w:t>
      </w:r>
    </w:p>
    <w:p w14:paraId="4EC00A9C" w14:textId="77777777" w:rsidR="006157C4" w:rsidRDefault="006157C4" w:rsidP="006157C4">
      <w:pPr>
        <w:widowControl w:val="0"/>
        <w:numPr>
          <w:ilvl w:val="0"/>
          <w:numId w:val="9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Bezkołnierzowy</w:t>
      </w:r>
      <w:proofErr w:type="spellEnd"/>
      <w:r>
        <w:rPr>
          <w:rFonts w:asciiTheme="minorHAnsi" w:hAnsiTheme="minorHAnsi" w:cstheme="minorHAnsi"/>
        </w:rPr>
        <w:t>, prosty Co-Cr polerowany gładki</w:t>
      </w:r>
    </w:p>
    <w:p w14:paraId="3863D46B" w14:textId="77777777" w:rsidR="006157C4" w:rsidRDefault="006157C4" w:rsidP="006157C4">
      <w:pPr>
        <w:widowControl w:val="0"/>
        <w:numPr>
          <w:ilvl w:val="0"/>
          <w:numId w:val="9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Kąt szyjki 135</w:t>
      </w:r>
      <w:r>
        <w:rPr>
          <w:rFonts w:asciiTheme="minorHAnsi" w:hAnsiTheme="minorHAnsi" w:cstheme="minorHAnsi"/>
          <w:vertAlign w:val="superscript"/>
        </w:rPr>
        <w:t>0</w:t>
      </w:r>
    </w:p>
    <w:p w14:paraId="68D8ED3A" w14:textId="77777777" w:rsidR="006157C4" w:rsidRDefault="006157C4" w:rsidP="006157C4">
      <w:pPr>
        <w:widowControl w:val="0"/>
        <w:numPr>
          <w:ilvl w:val="0"/>
          <w:numId w:val="9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Stożek 12/14 mm.</w:t>
      </w:r>
    </w:p>
    <w:p w14:paraId="6511BA89" w14:textId="77777777" w:rsidR="006157C4" w:rsidRDefault="006157C4" w:rsidP="006157C4">
      <w:pPr>
        <w:widowControl w:val="0"/>
        <w:numPr>
          <w:ilvl w:val="0"/>
          <w:numId w:val="9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Minimum 7 rozmiarów</w:t>
      </w:r>
    </w:p>
    <w:p w14:paraId="742E0C42" w14:textId="77777777" w:rsidR="006157C4" w:rsidRDefault="006157C4" w:rsidP="006157C4">
      <w:pPr>
        <w:widowControl w:val="0"/>
        <w:numPr>
          <w:ilvl w:val="0"/>
          <w:numId w:val="8"/>
        </w:numPr>
        <w:tabs>
          <w:tab w:val="clear" w:pos="708"/>
          <w:tab w:val="left" w:pos="426"/>
        </w:tabs>
        <w:suppressAutoHyphens/>
        <w:ind w:right="-11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Głowa</w:t>
      </w:r>
    </w:p>
    <w:p w14:paraId="25992ECC" w14:textId="77777777" w:rsidR="006157C4" w:rsidRDefault="006157C4" w:rsidP="006157C4">
      <w:pPr>
        <w:widowControl w:val="0"/>
        <w:numPr>
          <w:ilvl w:val="0"/>
          <w:numId w:val="11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Ø 28 mm</w:t>
      </w:r>
    </w:p>
    <w:p w14:paraId="00A51477" w14:textId="77777777" w:rsidR="006157C4" w:rsidRDefault="006157C4" w:rsidP="006157C4">
      <w:pPr>
        <w:widowControl w:val="0"/>
        <w:numPr>
          <w:ilvl w:val="0"/>
          <w:numId w:val="11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najmniej 4 długości szyjki</w:t>
      </w:r>
    </w:p>
    <w:p w14:paraId="580ED03A" w14:textId="77777777" w:rsidR="006157C4" w:rsidRDefault="006157C4" w:rsidP="006157C4">
      <w:pPr>
        <w:widowControl w:val="0"/>
        <w:numPr>
          <w:ilvl w:val="0"/>
          <w:numId w:val="11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Stop Co-Cr</w:t>
      </w:r>
    </w:p>
    <w:p w14:paraId="4B572759" w14:textId="77777777" w:rsidR="006157C4" w:rsidRDefault="006157C4" w:rsidP="006157C4">
      <w:pPr>
        <w:widowControl w:val="0"/>
        <w:numPr>
          <w:ilvl w:val="0"/>
          <w:numId w:val="8"/>
        </w:numPr>
        <w:tabs>
          <w:tab w:val="clear" w:pos="708"/>
          <w:tab w:val="left" w:pos="426"/>
        </w:tabs>
        <w:suppressAutoHyphens/>
        <w:ind w:left="426" w:right="-1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Panewka</w:t>
      </w:r>
      <w:r>
        <w:rPr>
          <w:rFonts w:asciiTheme="minorHAnsi" w:hAnsiTheme="minorHAnsi" w:cstheme="minorHAnsi"/>
        </w:rPr>
        <w:t>.</w:t>
      </w:r>
    </w:p>
    <w:p w14:paraId="698D644F" w14:textId="77777777" w:rsidR="006157C4" w:rsidRDefault="006157C4" w:rsidP="006157C4">
      <w:pPr>
        <w:widowControl w:val="0"/>
        <w:numPr>
          <w:ilvl w:val="0"/>
          <w:numId w:val="13"/>
        </w:numPr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Rozmiary od minimum Ø42 mm średnicy do co najmniej Ø60 mm średnicy zewnętrznej</w:t>
      </w:r>
    </w:p>
    <w:p w14:paraId="704E28E0" w14:textId="77777777" w:rsidR="006157C4" w:rsidRDefault="006157C4" w:rsidP="006157C4">
      <w:pPr>
        <w:widowControl w:val="0"/>
        <w:numPr>
          <w:ilvl w:val="0"/>
          <w:numId w:val="12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Średnica wewnętrzna 28 mm</w:t>
      </w:r>
    </w:p>
    <w:p w14:paraId="01831516" w14:textId="77777777" w:rsidR="006157C4" w:rsidRDefault="006157C4" w:rsidP="006157C4">
      <w:pPr>
        <w:widowControl w:val="0"/>
        <w:numPr>
          <w:ilvl w:val="0"/>
          <w:numId w:val="12"/>
        </w:numPr>
        <w:tabs>
          <w:tab w:val="left" w:pos="567"/>
        </w:tabs>
        <w:suppressAutoHyphens/>
        <w:ind w:left="567" w:right="-11" w:hanging="28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Wykonana z utwardzonego polietylenu</w:t>
      </w:r>
    </w:p>
    <w:p w14:paraId="1CCC9C46" w14:textId="77777777" w:rsidR="006157C4" w:rsidRDefault="006157C4" w:rsidP="006157C4">
      <w:pPr>
        <w:widowControl w:val="0"/>
        <w:numPr>
          <w:ilvl w:val="0"/>
          <w:numId w:val="8"/>
        </w:numPr>
        <w:tabs>
          <w:tab w:val="clear" w:pos="708"/>
          <w:tab w:val="left" w:pos="426"/>
        </w:tabs>
        <w:suppressAutoHyphens/>
        <w:ind w:right="-11" w:hanging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Korek do zablokowania kanału kości udowej</w:t>
      </w:r>
    </w:p>
    <w:p w14:paraId="7093F482" w14:textId="77777777" w:rsidR="006157C4" w:rsidRDefault="006157C4" w:rsidP="006157C4">
      <w:pPr>
        <w:widowControl w:val="0"/>
        <w:numPr>
          <w:ilvl w:val="0"/>
          <w:numId w:val="8"/>
        </w:numPr>
        <w:tabs>
          <w:tab w:val="clear" w:pos="708"/>
          <w:tab w:val="left" w:pos="426"/>
        </w:tabs>
        <w:suppressAutoHyphens/>
        <w:ind w:right="-11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WYKONAWCA ZAPEWNI</w:t>
      </w:r>
    </w:p>
    <w:p w14:paraId="771804B7" w14:textId="77777777" w:rsidR="006157C4" w:rsidRDefault="006157C4" w:rsidP="006157C4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uppressAutoHyphens/>
        <w:ind w:left="567" w:right="-11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Instrumentarium do zabiegu na zasadzie użyczenia na okres obowiązywania umowy (na stałe w szpitalu na bloku operacyjnym)</w:t>
      </w:r>
    </w:p>
    <w:p w14:paraId="6F79CED9" w14:textId="77777777" w:rsidR="006157C4" w:rsidRDefault="006157C4" w:rsidP="006157C4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uppressAutoHyphens/>
        <w:ind w:left="567" w:right="-1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Utworzenie </w:t>
      </w:r>
      <w:r>
        <w:rPr>
          <w:rFonts w:asciiTheme="minorHAnsi" w:hAnsiTheme="minorHAnsi" w:cstheme="minorHAnsi"/>
          <w:b/>
        </w:rPr>
        <w:t>mini banku w ciągu 3 dni roboczych od dnia zawarcia umowy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 xml:space="preserve">(1 linia endoprotez) </w:t>
      </w:r>
    </w:p>
    <w:p w14:paraId="2F014A1A" w14:textId="77777777" w:rsidR="006157C4" w:rsidRDefault="006157C4" w:rsidP="006157C4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uppressAutoHyphens/>
        <w:ind w:left="567" w:right="-11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Implanty dostarczone sterylne w sztywnych opakowaniach</w:t>
      </w:r>
    </w:p>
    <w:p w14:paraId="5F84973E" w14:textId="77777777" w:rsidR="006157C4" w:rsidRDefault="006157C4" w:rsidP="006157C4">
      <w:pPr>
        <w:widowControl w:val="0"/>
        <w:numPr>
          <w:ilvl w:val="0"/>
          <w:numId w:val="10"/>
        </w:numPr>
        <w:tabs>
          <w:tab w:val="left" w:pos="284"/>
          <w:tab w:val="left" w:pos="567"/>
        </w:tabs>
        <w:suppressAutoHyphens/>
        <w:ind w:left="567" w:right="-11" w:hanging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Uzupełnienie mini banku w ciągu maksymalnie do 48 godzin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  <w:r>
        <w:rPr>
          <w:rFonts w:asciiTheme="minorHAnsi" w:hAnsiTheme="minorHAnsi" w:cstheme="minorHAnsi"/>
          <w:b/>
          <w:bCs/>
        </w:rPr>
        <w:t>.</w:t>
      </w:r>
    </w:p>
    <w:p w14:paraId="7CAB1085" w14:textId="77777777" w:rsidR="006157C4" w:rsidRDefault="006157C4" w:rsidP="006157C4">
      <w:pPr>
        <w:widowControl w:val="0"/>
        <w:tabs>
          <w:tab w:val="left" w:pos="284"/>
          <w:tab w:val="left" w:pos="567"/>
        </w:tabs>
        <w:suppressAutoHyphens/>
        <w:ind w:right="-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>
        <w:rPr>
          <w:rFonts w:asciiTheme="minorHAnsi" w:eastAsia="Arial Unicode MS" w:hAnsiTheme="minorHAnsi" w:cstheme="minorHAnsi"/>
        </w:rPr>
        <w:t>MicroStop</w:t>
      </w:r>
      <w:proofErr w:type="spellEnd"/>
      <w:r>
        <w:rPr>
          <w:rFonts w:asciiTheme="minorHAnsi" w:eastAsia="Arial Unicode MS" w:hAnsiTheme="minorHAnsi" w:cstheme="minorHAnsi"/>
        </w:rPr>
        <w:t xml:space="preserve"> zgodnie </w:t>
      </w:r>
      <w:r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49A5A6D7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72FE6EED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25F27EB9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</w:p>
    <w:p w14:paraId="62F4462A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5034939F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60 x 30 cm : 10 kg</w:t>
      </w:r>
    </w:p>
    <w:p w14:paraId="0C1016DA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47 x 30 cm : 7 kg</w:t>
      </w:r>
    </w:p>
    <w:p w14:paraId="604965BC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30 x 30 cm : 5 kg</w:t>
      </w:r>
    </w:p>
    <w:p w14:paraId="7AD0D481" w14:textId="77777777" w:rsidR="006157C4" w:rsidRDefault="006157C4" w:rsidP="006157C4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Wysokość kontenerów   15cm</w:t>
      </w:r>
    </w:p>
    <w:p w14:paraId="387558B1" w14:textId="77777777" w:rsidR="006157C4" w:rsidRDefault="006157C4" w:rsidP="006157C4">
      <w:pPr>
        <w:rPr>
          <w:rFonts w:asciiTheme="minorHAnsi" w:hAnsiTheme="minorHAnsi" w:cstheme="minorHAnsi"/>
        </w:rPr>
      </w:pPr>
    </w:p>
    <w:p w14:paraId="469D88C8" w14:textId="77777777" w:rsidR="006157C4" w:rsidRPr="00F4127B" w:rsidRDefault="006157C4" w:rsidP="006157C4">
      <w:pPr>
        <w:rPr>
          <w:rFonts w:asciiTheme="minorHAnsi" w:hAnsiTheme="minorHAnsi" w:cstheme="minorHAnsi"/>
          <w:b/>
          <w:bCs/>
        </w:rPr>
      </w:pPr>
      <w:r w:rsidRPr="00F4127B">
        <w:rPr>
          <w:rFonts w:asciiTheme="minorHAnsi" w:hAnsiTheme="minorHAnsi" w:cstheme="minorHAnsi"/>
          <w:b/>
          <w:bCs/>
          <w:highlight w:val="green"/>
        </w:rPr>
        <w:t>PAKIET Nr 9 - Zestaw do zespoleń trzonów kości długich</w:t>
      </w:r>
    </w:p>
    <w:p w14:paraId="2495400B" w14:textId="77777777" w:rsidR="006157C4" w:rsidRPr="00A90745" w:rsidRDefault="006157C4" w:rsidP="006157C4">
      <w:pPr>
        <w:rPr>
          <w:rFonts w:asciiTheme="minorHAnsi" w:hAnsiTheme="minorHAnsi" w:cstheme="minorHAnsi"/>
        </w:rPr>
      </w:pPr>
    </w:p>
    <w:tbl>
      <w:tblPr>
        <w:tblW w:w="935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901"/>
        <w:gridCol w:w="851"/>
        <w:gridCol w:w="992"/>
      </w:tblGrid>
      <w:tr w:rsidR="006157C4" w:rsidRPr="00A90745" w14:paraId="4159B7A8" w14:textId="77777777" w:rsidTr="005F119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A23E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D980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C716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6AAF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57C4" w:rsidRPr="00A90745" w14:paraId="5D9E9061" w14:textId="77777777" w:rsidTr="005F119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7A14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2722" w14:textId="77777777" w:rsidR="006157C4" w:rsidRPr="00A90745" w:rsidRDefault="006157C4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A90745">
              <w:rPr>
                <w:rFonts w:asciiTheme="minorHAnsi" w:hAnsiTheme="minorHAnsi" w:cstheme="minorHAnsi"/>
                <w:b/>
                <w:bCs/>
              </w:rPr>
              <w:t>Zestaw do zespoleń trzonów kości długich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2356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67DF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</w:p>
        </w:tc>
      </w:tr>
      <w:tr w:rsidR="006157C4" w:rsidRPr="00A90745" w14:paraId="2ACF151F" w14:textId="77777777" w:rsidTr="005F119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C630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D6F7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Płytka prosta z ograniczonym kontaktem typu LCP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65B2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3EB2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40</w:t>
            </w:r>
          </w:p>
        </w:tc>
      </w:tr>
      <w:tr w:rsidR="006157C4" w:rsidRPr="00A90745" w14:paraId="52D752AC" w14:textId="77777777" w:rsidTr="005F119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13A9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2C96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 xml:space="preserve">Wkręty </w:t>
            </w:r>
            <w:proofErr w:type="spellStart"/>
            <w:r w:rsidRPr="00A90745">
              <w:rPr>
                <w:rFonts w:asciiTheme="minorHAnsi" w:hAnsiTheme="minorHAnsi" w:cstheme="minorHAnsi"/>
              </w:rPr>
              <w:t>kątowostabilne</w:t>
            </w:r>
            <w:proofErr w:type="spellEnd"/>
            <w:r w:rsidRPr="00A907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4970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2A73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300</w:t>
            </w:r>
          </w:p>
        </w:tc>
      </w:tr>
      <w:tr w:rsidR="006157C4" w:rsidRPr="00A90745" w14:paraId="3416DA87" w14:textId="77777777" w:rsidTr="005F119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B629C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B125" w14:textId="77777777" w:rsidR="006157C4" w:rsidRPr="00A90745" w:rsidRDefault="006157C4" w:rsidP="00E626A9">
            <w:pPr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Wkręty i korowe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B44D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E256" w14:textId="77777777" w:rsidR="006157C4" w:rsidRPr="00A90745" w:rsidRDefault="006157C4" w:rsidP="00E626A9">
            <w:pPr>
              <w:jc w:val="center"/>
              <w:rPr>
                <w:rFonts w:asciiTheme="minorHAnsi" w:hAnsiTheme="minorHAnsi" w:cstheme="minorHAnsi"/>
              </w:rPr>
            </w:pPr>
            <w:r w:rsidRPr="00A90745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BCA4C59" w14:textId="77777777" w:rsidR="006157C4" w:rsidRDefault="006157C4" w:rsidP="006157C4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4ADFF455" w14:textId="77777777" w:rsidR="006157C4" w:rsidRDefault="006157C4" w:rsidP="006157C4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</w:p>
    <w:p w14:paraId="0CAD406A" w14:textId="77777777" w:rsidR="006157C4" w:rsidRPr="00A90745" w:rsidRDefault="006157C4" w:rsidP="006157C4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W skład zestawu powinny wchodzić:</w:t>
      </w:r>
    </w:p>
    <w:p w14:paraId="6D8CECAF" w14:textId="77777777" w:rsidR="006157C4" w:rsidRPr="00A90745" w:rsidRDefault="006157C4" w:rsidP="006157C4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płytka tytanowa   z otworami dla wkrętów </w:t>
      </w:r>
      <w:proofErr w:type="spellStart"/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7  rozmiarach długości</w:t>
      </w:r>
    </w:p>
    <w:p w14:paraId="5260EF08" w14:textId="77777777" w:rsidR="006157C4" w:rsidRPr="00A90745" w:rsidRDefault="006157C4" w:rsidP="006157C4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zestaw wkrętów  tytanowych korowych i </w:t>
      </w:r>
      <w:proofErr w:type="spellStart"/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 co najmniej 20 rozmiarach długości.</w:t>
      </w:r>
    </w:p>
    <w:p w14:paraId="6BBEF0AD" w14:textId="77777777" w:rsidR="006157C4" w:rsidRPr="00A90745" w:rsidRDefault="006157C4" w:rsidP="006157C4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Wymogi:</w:t>
      </w:r>
    </w:p>
    <w:p w14:paraId="172416D5" w14:textId="77777777" w:rsidR="006157C4" w:rsidRPr="00A90745" w:rsidRDefault="006157C4" w:rsidP="006157C4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Oferent użyczy zamawiającemu w cenie przetargowej do zabiegów założenia i usunięcia </w:t>
      </w:r>
      <w:r w:rsidRPr="00A90745">
        <w:rPr>
          <w:rFonts w:asciiTheme="minorHAnsi" w:eastAsia="Andale Sans UI" w:hAnsiTheme="minorHAnsi" w:cstheme="minorHAnsi"/>
          <w:b/>
          <w:kern w:val="1"/>
          <w:lang w:eastAsia="fa-IR" w:bidi="fa-IR"/>
        </w:rPr>
        <w:t>implantów  instrumentarium</w:t>
      </w: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na okres trwania umowy w Bloku operacyjnym. Instrumentarium oraz wkręty na statywie powinny być umieszczone </w:t>
      </w:r>
      <w:r>
        <w:rPr>
          <w:rFonts w:asciiTheme="minorHAnsi" w:eastAsia="Andale Sans UI" w:hAnsiTheme="minorHAnsi" w:cstheme="minorHAnsi"/>
          <w:kern w:val="1"/>
          <w:lang w:eastAsia="fa-IR" w:bidi="fa-IR"/>
        </w:rPr>
        <w:t xml:space="preserve"> </w:t>
      </w: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w kuwecie sterylizacyjnej.</w:t>
      </w:r>
    </w:p>
    <w:p w14:paraId="5E8CB821" w14:textId="77777777" w:rsidR="006157C4" w:rsidRPr="00A90745" w:rsidRDefault="006157C4" w:rsidP="006157C4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A90745">
        <w:rPr>
          <w:rFonts w:asciiTheme="minorHAnsi" w:eastAsia="Arial Unicode MS" w:hAnsiTheme="minorHAnsi" w:cstheme="minorHAnsi"/>
        </w:rPr>
        <w:t>MicroStop</w:t>
      </w:r>
      <w:proofErr w:type="spellEnd"/>
      <w:r w:rsidRPr="00A90745">
        <w:rPr>
          <w:rFonts w:asciiTheme="minorHAnsi" w:eastAsia="Arial Unicode MS" w:hAnsiTheme="minorHAnsi" w:cstheme="minorHAnsi"/>
        </w:rPr>
        <w:t xml:space="preserve"> zgodnie </w:t>
      </w:r>
      <w:r>
        <w:rPr>
          <w:rFonts w:asciiTheme="minorHAnsi" w:eastAsia="Arial Unicode MS" w:hAnsiTheme="minorHAnsi" w:cstheme="minorHAnsi"/>
        </w:rPr>
        <w:t xml:space="preserve"> </w:t>
      </w:r>
      <w:r w:rsidRPr="00A90745">
        <w:rPr>
          <w:rFonts w:asciiTheme="minorHAnsi" w:eastAsia="Arial Unicode MS" w:hAnsiTheme="minorHAnsi" w:cstheme="minorHAnsi"/>
        </w:rPr>
        <w:t xml:space="preserve">z normą DIN EN – 868-8:2009 i DIN 589553-9:2010. </w:t>
      </w:r>
    </w:p>
    <w:p w14:paraId="5780A028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7C8CF405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467A6DAF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</w:p>
    <w:p w14:paraId="61CEB4CE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51FB21B2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Kontener o rozmiarze 60 x 30 cm : 10 kg</w:t>
      </w:r>
    </w:p>
    <w:p w14:paraId="2A4881DB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Kontener o rozmiarze 47 x 30 cm : 7 kg</w:t>
      </w:r>
    </w:p>
    <w:p w14:paraId="3AAA8062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Kontener o rozmiarze 30 x 30 cm : 5 kg</w:t>
      </w:r>
    </w:p>
    <w:p w14:paraId="3A0BF091" w14:textId="77777777" w:rsidR="006157C4" w:rsidRPr="00A90745" w:rsidRDefault="006157C4" w:rsidP="006157C4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A90745">
        <w:rPr>
          <w:rFonts w:asciiTheme="minorHAnsi" w:eastAsia="Arial Unicode MS" w:hAnsiTheme="minorHAnsi" w:cstheme="minorHAnsi"/>
        </w:rPr>
        <w:t>Wysokość kontenerów   15cm</w:t>
      </w:r>
    </w:p>
    <w:p w14:paraId="7718B0A8" w14:textId="77777777" w:rsidR="006157C4" w:rsidRPr="00A90745" w:rsidRDefault="006157C4" w:rsidP="006157C4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</w:p>
    <w:p w14:paraId="093E0FE6" w14:textId="77777777" w:rsidR="006157C4" w:rsidRPr="00A90745" w:rsidRDefault="006157C4" w:rsidP="006157C4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 xml:space="preserve">Oferent utworzy </w:t>
      </w:r>
      <w:r w:rsidRPr="00A90745">
        <w:rPr>
          <w:rFonts w:asciiTheme="minorHAnsi" w:hAnsiTheme="minorHAnsi" w:cstheme="minorHAnsi"/>
          <w:b/>
        </w:rPr>
        <w:t>mini banku w ciągu 7 dni roboczych od dnia zawarcia umowy</w:t>
      </w:r>
      <w:r w:rsidRPr="00A90745">
        <w:rPr>
          <w:rFonts w:asciiTheme="minorHAnsi" w:hAnsiTheme="minorHAnsi" w:cstheme="minorHAnsi"/>
        </w:rPr>
        <w:t xml:space="preserve">  </w:t>
      </w:r>
      <w:r w:rsidRPr="00A90745">
        <w:rPr>
          <w:rFonts w:asciiTheme="minorHAnsi" w:eastAsia="Andale Sans UI" w:hAnsiTheme="minorHAnsi" w:cstheme="minorHAnsi"/>
          <w:b/>
          <w:kern w:val="1"/>
          <w:lang w:eastAsia="fa-IR" w:bidi="fa-IR"/>
        </w:rPr>
        <w:t>(1 linia implantów)-dostępny 24 godziny /dobę na bloku operacyjnym</w:t>
      </w: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.</w:t>
      </w:r>
    </w:p>
    <w:p w14:paraId="2CF4AF91" w14:textId="77777777" w:rsidR="006157C4" w:rsidRPr="00A90745" w:rsidRDefault="006157C4" w:rsidP="006157C4">
      <w:p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A90745">
        <w:rPr>
          <w:rFonts w:asciiTheme="minorHAnsi" w:eastAsia="Andale Sans UI" w:hAnsiTheme="minorHAnsi" w:cstheme="minorHAnsi"/>
          <w:kern w:val="1"/>
          <w:lang w:eastAsia="fa-IR" w:bidi="fa-IR"/>
        </w:rPr>
        <w:t>Zestaw powinien być dostarczony do 7 dni od czasu podpisania umowy.</w:t>
      </w:r>
    </w:p>
    <w:p w14:paraId="42000C51" w14:textId="77777777" w:rsidR="006157C4" w:rsidRPr="00A90745" w:rsidRDefault="006157C4" w:rsidP="006157C4">
      <w:pPr>
        <w:widowControl w:val="0"/>
        <w:tabs>
          <w:tab w:val="left" w:pos="284"/>
          <w:tab w:val="left" w:pos="567"/>
        </w:tabs>
        <w:suppressAutoHyphens/>
        <w:ind w:right="-11"/>
        <w:jc w:val="both"/>
        <w:rPr>
          <w:rFonts w:asciiTheme="minorHAnsi" w:hAnsiTheme="minorHAnsi" w:cstheme="minorHAnsi"/>
          <w:b/>
          <w:bCs/>
        </w:rPr>
      </w:pPr>
      <w:r w:rsidRPr="00A90745">
        <w:rPr>
          <w:rFonts w:asciiTheme="minorHAnsi" w:hAnsiTheme="minorHAnsi" w:cstheme="minorHAnsi"/>
          <w:b/>
          <w:bCs/>
        </w:rPr>
        <w:t xml:space="preserve">Termin uzupełnienia mini-banku do 48 godzin </w:t>
      </w:r>
      <w:r w:rsidRPr="00A90745">
        <w:rPr>
          <w:rFonts w:asciiTheme="minorHAnsi" w:eastAsia="SimSun" w:hAnsiTheme="minorHAnsi" w:cstheme="minorHAnsi"/>
          <w:b/>
          <w:kern w:val="1"/>
          <w:lang w:eastAsia="hi-IN" w:bidi="hi-IN"/>
        </w:rPr>
        <w:t>od zgłoszenia pobrania zestawu przez Zamawiającego</w:t>
      </w:r>
    </w:p>
    <w:p w14:paraId="16E55393" w14:textId="77777777" w:rsidR="006157C4" w:rsidRPr="00A90745" w:rsidRDefault="006157C4" w:rsidP="006157C4">
      <w:pPr>
        <w:rPr>
          <w:rFonts w:asciiTheme="minorHAnsi" w:hAnsiTheme="minorHAnsi" w:cstheme="minorHAnsi"/>
        </w:rPr>
      </w:pPr>
    </w:p>
    <w:p w14:paraId="34FAA330" w14:textId="77777777" w:rsidR="006157C4" w:rsidRPr="00852AA9" w:rsidRDefault="006157C4" w:rsidP="006157C4">
      <w:pPr>
        <w:rPr>
          <w:rFonts w:ascii="Calibri" w:hAnsi="Calibri"/>
          <w:b/>
          <w:bCs/>
        </w:rPr>
      </w:pPr>
      <w:r w:rsidRPr="00852AA9">
        <w:rPr>
          <w:rFonts w:ascii="Calibri" w:hAnsi="Calibri"/>
          <w:b/>
          <w:bCs/>
          <w:highlight w:val="green"/>
        </w:rPr>
        <w:lastRenderedPageBreak/>
        <w:t xml:space="preserve">PAKIET Nr 10 - </w:t>
      </w:r>
      <w:r w:rsidRPr="00852AA9">
        <w:rPr>
          <w:rFonts w:ascii="Calibri" w:hAnsi="Calibri"/>
          <w:b/>
          <w:bCs/>
          <w:i/>
          <w:highlight w:val="green"/>
        </w:rPr>
        <w:t>Stabilizator zewnętrzny kości długich</w:t>
      </w:r>
    </w:p>
    <w:p w14:paraId="0E532715" w14:textId="77777777" w:rsidR="006157C4" w:rsidRDefault="006157C4" w:rsidP="006157C4">
      <w:pPr>
        <w:rPr>
          <w:rFonts w:ascii="Calibri" w:hAnsi="Calibri"/>
          <w:i/>
        </w:rPr>
      </w:pPr>
    </w:p>
    <w:tbl>
      <w:tblPr>
        <w:tblW w:w="9056" w:type="dxa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87"/>
        <w:gridCol w:w="1209"/>
        <w:gridCol w:w="851"/>
      </w:tblGrid>
      <w:tr w:rsidR="006157C4" w:rsidRPr="00865C5E" w14:paraId="2F5D95B3" w14:textId="77777777" w:rsidTr="005F119E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FE69" w14:textId="77777777" w:rsidR="006157C4" w:rsidRPr="00865C5E" w:rsidRDefault="006157C4" w:rsidP="00E626A9">
            <w:pPr>
              <w:rPr>
                <w:rFonts w:ascii="Calibri" w:hAnsi="Calibri"/>
                <w:iCs/>
              </w:rPr>
            </w:pPr>
            <w:bookmarkStart w:id="1" w:name="_Hlk75262245"/>
            <w:r w:rsidRPr="00865C5E">
              <w:rPr>
                <w:rFonts w:ascii="Calibri" w:hAnsi="Calibri"/>
                <w:iCs/>
              </w:rPr>
              <w:t>Lp.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DB50" w14:textId="77777777" w:rsidR="006157C4" w:rsidRPr="00865C5E" w:rsidRDefault="006157C4" w:rsidP="00E626A9">
            <w:pPr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Produkt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4561" w14:textId="77777777" w:rsidR="006157C4" w:rsidRPr="00865C5E" w:rsidRDefault="006157C4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98B9" w14:textId="77777777" w:rsidR="006157C4" w:rsidRPr="00865C5E" w:rsidRDefault="006157C4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Ilość*</w:t>
            </w:r>
          </w:p>
        </w:tc>
      </w:tr>
      <w:tr w:rsidR="006157C4" w:rsidRPr="00865C5E" w14:paraId="4347D0A9" w14:textId="77777777" w:rsidTr="005F119E">
        <w:trPr>
          <w:cantSplit/>
          <w:trHeight w:val="297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B91D" w14:textId="77777777" w:rsidR="006157C4" w:rsidRPr="00865C5E" w:rsidRDefault="006157C4" w:rsidP="00E626A9">
            <w:pPr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1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6188" w14:textId="77777777" w:rsidR="006157C4" w:rsidRPr="00865C5E" w:rsidRDefault="006157C4" w:rsidP="00E626A9">
            <w:pPr>
              <w:rPr>
                <w:iCs/>
              </w:rPr>
            </w:pPr>
            <w:r w:rsidRPr="00865C5E">
              <w:rPr>
                <w:rFonts w:ascii="Calibri" w:hAnsi="Calibri"/>
                <w:iCs/>
              </w:rPr>
              <w:t>Stabilizator zewnętrzny kości długich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69A2" w14:textId="77777777" w:rsidR="006157C4" w:rsidRPr="00865C5E" w:rsidRDefault="006157C4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53C7" w14:textId="77777777" w:rsidR="006157C4" w:rsidRPr="00865C5E" w:rsidRDefault="006157C4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20</w:t>
            </w:r>
          </w:p>
        </w:tc>
      </w:tr>
    </w:tbl>
    <w:p w14:paraId="351CB54B" w14:textId="77777777" w:rsidR="006157C4" w:rsidRDefault="006157C4" w:rsidP="006157C4">
      <w:pPr>
        <w:rPr>
          <w:rFonts w:ascii="Calibri" w:eastAsia="SimSun" w:hAnsi="Calibri"/>
        </w:rPr>
      </w:pPr>
      <w:bookmarkStart w:id="2" w:name="_Hlk75262282"/>
      <w:bookmarkEnd w:id="1"/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bookmarkEnd w:id="2"/>
    <w:p w14:paraId="73B69492" w14:textId="77777777" w:rsidR="006157C4" w:rsidRDefault="006157C4" w:rsidP="006157C4">
      <w:pPr>
        <w:rPr>
          <w:rFonts w:ascii="Calibri" w:hAnsi="Calibri"/>
          <w:b/>
        </w:rPr>
      </w:pPr>
    </w:p>
    <w:p w14:paraId="3E6E9847" w14:textId="77777777" w:rsidR="006157C4" w:rsidRDefault="006157C4" w:rsidP="006157C4">
      <w:r>
        <w:rPr>
          <w:rFonts w:ascii="Calibri" w:hAnsi="Calibri"/>
        </w:rPr>
        <w:t>Stabilizator umożliwiający zespalanie złamań trzonów kości długich.</w:t>
      </w:r>
    </w:p>
    <w:p w14:paraId="33D4C3B8" w14:textId="77777777" w:rsidR="006157C4" w:rsidRDefault="006157C4" w:rsidP="006157C4">
      <w:r>
        <w:rPr>
          <w:rFonts w:ascii="Calibri" w:hAnsi="Calibri"/>
        </w:rPr>
        <w:t>Instrumentarium dostępne na bloku operacyjnym 24 godziny na dobę na zasadzie nieodpłatnego użyczenia wraz z kompletem elementów stabilizatora</w:t>
      </w:r>
    </w:p>
    <w:p w14:paraId="04654137" w14:textId="77777777" w:rsidR="006157C4" w:rsidRDefault="006157C4" w:rsidP="006157C4">
      <w:pPr>
        <w:rPr>
          <w:rFonts w:ascii="Calibri" w:hAnsi="Calibri"/>
          <w:b/>
        </w:rPr>
      </w:pPr>
    </w:p>
    <w:p w14:paraId="3B838684" w14:textId="77777777" w:rsidR="006157C4" w:rsidRDefault="006157C4" w:rsidP="006157C4">
      <w:pPr>
        <w:jc w:val="both"/>
      </w:pPr>
      <w:r>
        <w:rPr>
          <w:rFonts w:ascii="Calibri" w:hAnsi="Calibri"/>
          <w:b/>
        </w:rPr>
        <w:t>Oferent zapewni przeszkolenie dla personelu bloku operacyjnego w siedzibie zamawiającego.</w:t>
      </w:r>
    </w:p>
    <w:p w14:paraId="3FCC3DE2" w14:textId="77777777" w:rsidR="006157C4" w:rsidRDefault="006157C4" w:rsidP="006157C4">
      <w:r>
        <w:rPr>
          <w:rFonts w:ascii="Calibri" w:hAnsi="Calibri"/>
          <w:b/>
        </w:rPr>
        <w:t>Termin  dostawy do 7 dni od zawarcia umowy.</w:t>
      </w:r>
    </w:p>
    <w:p w14:paraId="0C6626A0" w14:textId="599D4841" w:rsidR="006157C4" w:rsidRDefault="006157C4" w:rsidP="006157C4">
      <w:pPr>
        <w:ind w:right="21"/>
        <w:jc w:val="both"/>
      </w:pPr>
    </w:p>
    <w:p w14:paraId="092B9D83" w14:textId="77777777" w:rsidR="00905CD5" w:rsidRPr="00E1517C" w:rsidRDefault="00905CD5" w:rsidP="00905CD5">
      <w:pPr>
        <w:rPr>
          <w:rFonts w:asciiTheme="minorHAnsi" w:hAnsiTheme="minorHAnsi" w:cstheme="minorHAnsi"/>
          <w:b/>
          <w:bCs/>
        </w:rPr>
      </w:pPr>
      <w:r w:rsidRPr="00E1517C">
        <w:rPr>
          <w:rFonts w:asciiTheme="minorHAnsi" w:hAnsiTheme="minorHAnsi" w:cstheme="minorHAnsi"/>
          <w:b/>
          <w:bCs/>
          <w:highlight w:val="green"/>
        </w:rPr>
        <w:t>PAKIET Nr 11 - Gwóźdź ramienny rekonstrukcyjny</w:t>
      </w:r>
    </w:p>
    <w:p w14:paraId="69465DC4" w14:textId="77777777" w:rsidR="00905CD5" w:rsidRDefault="00905CD5" w:rsidP="00905CD5">
      <w:pPr>
        <w:rPr>
          <w:rFonts w:asciiTheme="minorHAnsi" w:hAnsiTheme="minorHAnsi" w:cstheme="minorHAnsi"/>
          <w:b/>
          <w:color w:val="FF000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6462"/>
        <w:gridCol w:w="1134"/>
        <w:gridCol w:w="992"/>
      </w:tblGrid>
      <w:tr w:rsidR="00905CD5" w:rsidRPr="00865C5E" w14:paraId="1F8A7B1F" w14:textId="77777777" w:rsidTr="005F119E">
        <w:trPr>
          <w:cantSplit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045D" w14:textId="77777777" w:rsidR="00905CD5" w:rsidRPr="00865C5E" w:rsidRDefault="00905CD5" w:rsidP="00E626A9">
            <w:pPr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Lp.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4DA9" w14:textId="77777777" w:rsidR="00905CD5" w:rsidRPr="00865C5E" w:rsidRDefault="00905CD5" w:rsidP="00E626A9">
            <w:pPr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1920" w14:textId="77777777" w:rsidR="00905CD5" w:rsidRPr="00865C5E" w:rsidRDefault="00905CD5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941A" w14:textId="77777777" w:rsidR="00905CD5" w:rsidRPr="00865C5E" w:rsidRDefault="00905CD5" w:rsidP="00E626A9">
            <w:pPr>
              <w:jc w:val="center"/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Ilość*</w:t>
            </w:r>
          </w:p>
        </w:tc>
      </w:tr>
      <w:tr w:rsidR="00905CD5" w:rsidRPr="00865C5E" w14:paraId="441C598A" w14:textId="77777777" w:rsidTr="005F119E">
        <w:trPr>
          <w:cantSplit/>
          <w:trHeight w:val="297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074A" w14:textId="77777777" w:rsidR="00905CD5" w:rsidRPr="00865C5E" w:rsidRDefault="00905CD5" w:rsidP="00E626A9">
            <w:pPr>
              <w:rPr>
                <w:rFonts w:ascii="Calibri" w:hAnsi="Calibri"/>
                <w:iCs/>
              </w:rPr>
            </w:pPr>
            <w:r w:rsidRPr="00865C5E">
              <w:rPr>
                <w:rFonts w:ascii="Calibri" w:hAnsi="Calibri"/>
                <w:iCs/>
              </w:rPr>
              <w:t>1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701C" w14:textId="77777777" w:rsidR="00905CD5" w:rsidRPr="00630B37" w:rsidRDefault="00905CD5" w:rsidP="00E626A9">
            <w:pPr>
              <w:rPr>
                <w:rFonts w:asciiTheme="minorHAnsi" w:hAnsiTheme="minorHAnsi" w:cstheme="minorHAnsi"/>
              </w:rPr>
            </w:pPr>
            <w:r w:rsidRPr="00630B37">
              <w:rPr>
                <w:rFonts w:asciiTheme="minorHAnsi" w:hAnsiTheme="minorHAnsi" w:cstheme="minorHAnsi"/>
              </w:rPr>
              <w:t xml:space="preserve">Stalowy lub tytanowy, </w:t>
            </w:r>
            <w:proofErr w:type="spellStart"/>
            <w:r w:rsidRPr="00630B37">
              <w:rPr>
                <w:rFonts w:asciiTheme="minorHAnsi" w:hAnsiTheme="minorHAnsi" w:cstheme="minorHAnsi"/>
              </w:rPr>
              <w:t>kaniulowany</w:t>
            </w:r>
            <w:proofErr w:type="spellEnd"/>
            <w:r w:rsidRPr="00630B37">
              <w:rPr>
                <w:rFonts w:asciiTheme="minorHAnsi" w:hAnsiTheme="minorHAnsi" w:cstheme="minorHAnsi"/>
              </w:rPr>
              <w:t xml:space="preserve">, średnica od co najmniej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630B37">
                <w:rPr>
                  <w:rFonts w:asciiTheme="minorHAnsi" w:hAnsiTheme="minorHAnsi" w:cstheme="minorHAnsi"/>
                </w:rPr>
                <w:t>6 mm</w:t>
              </w:r>
            </w:smartTag>
            <w:r w:rsidRPr="00630B37">
              <w:rPr>
                <w:rFonts w:asciiTheme="minorHAnsi" w:hAnsiTheme="minorHAnsi" w:cstheme="minorHAnsi"/>
              </w:rPr>
              <w:t xml:space="preserve"> – 10 mm ze skokiem co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30B37">
                <w:rPr>
                  <w:rFonts w:asciiTheme="minorHAnsi" w:hAnsiTheme="minorHAnsi" w:cstheme="minorHAnsi"/>
                </w:rPr>
                <w:t>1 mm</w:t>
              </w:r>
            </w:smartTag>
            <w:r w:rsidRPr="00630B37">
              <w:rPr>
                <w:rFonts w:asciiTheme="minorHAnsi" w:hAnsiTheme="minorHAnsi" w:cstheme="minorHAnsi"/>
              </w:rPr>
              <w:t xml:space="preserve">, długość co najmniej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630B37">
                <w:rPr>
                  <w:rFonts w:asciiTheme="minorHAnsi" w:hAnsiTheme="minorHAnsi" w:cstheme="minorHAnsi"/>
                </w:rPr>
                <w:t>160 mm</w:t>
              </w:r>
            </w:smartTag>
            <w:r w:rsidRPr="00630B37">
              <w:rPr>
                <w:rFonts w:asciiTheme="minorHAnsi" w:hAnsiTheme="minorHAnsi" w:cstheme="minorHAnsi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15 mm"/>
              </w:smartTagPr>
              <w:r w:rsidRPr="00630B37">
                <w:rPr>
                  <w:rFonts w:asciiTheme="minorHAnsi" w:hAnsiTheme="minorHAnsi" w:cstheme="minorHAnsi"/>
                </w:rPr>
                <w:t>215 mm</w:t>
              </w:r>
            </w:smartTag>
            <w:r w:rsidRPr="00630B37">
              <w:rPr>
                <w:rFonts w:asciiTheme="minorHAnsi" w:hAnsiTheme="minorHAnsi" w:cstheme="minorHAnsi"/>
              </w:rPr>
              <w:t xml:space="preserve"> (skok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630B37">
                <w:rPr>
                  <w:rFonts w:asciiTheme="minorHAnsi" w:hAnsiTheme="minorHAnsi" w:cstheme="minorHAnsi"/>
                </w:rPr>
                <w:t>5 mm</w:t>
              </w:r>
            </w:smartTag>
            <w:r w:rsidRPr="00630B37">
              <w:rPr>
                <w:rFonts w:asciiTheme="minorHAnsi" w:hAnsiTheme="minorHAnsi" w:cstheme="minorHAnsi"/>
              </w:rPr>
              <w:t xml:space="preserve">) lub o średnicy 6-9mm o długości 180-320mm (skok co 20mm) lub stalowy lub tytanowy – lity o średnicy 6 i 7mm oraz </w:t>
            </w:r>
            <w:proofErr w:type="spellStart"/>
            <w:r w:rsidRPr="00630B37">
              <w:rPr>
                <w:rFonts w:asciiTheme="minorHAnsi" w:hAnsiTheme="minorHAnsi" w:cstheme="minorHAnsi"/>
              </w:rPr>
              <w:t>kaniulowany</w:t>
            </w:r>
            <w:proofErr w:type="spellEnd"/>
            <w:r w:rsidRPr="00630B37">
              <w:rPr>
                <w:rFonts w:asciiTheme="minorHAnsi" w:hAnsiTheme="minorHAnsi" w:cstheme="minorHAnsi"/>
              </w:rPr>
              <w:t xml:space="preserve"> o średnicy 8 i 9mm o długości 150-250mm (skok co 10mm), rygle blokujące samowiercące(samogwintujące)  z możliwością blokowania statycznego, dynamicznego i kompresyjnego.</w:t>
            </w:r>
          </w:p>
          <w:p w14:paraId="641FADEC" w14:textId="77777777" w:rsidR="00905CD5" w:rsidRPr="00865C5E" w:rsidRDefault="00905CD5" w:rsidP="00E626A9">
            <w:pPr>
              <w:rPr>
                <w:iCs/>
              </w:rPr>
            </w:pPr>
            <w:r w:rsidRPr="00630B37">
              <w:rPr>
                <w:rFonts w:asciiTheme="minorHAnsi" w:hAnsiTheme="minorHAnsi" w:cstheme="minorHAnsi"/>
              </w:rPr>
              <w:t>W komplecie gwóźdź, 5 śrub blokujących, zaślepka, śruba kompresyjna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2914" w14:textId="77777777" w:rsidR="00905CD5" w:rsidRPr="00865C5E" w:rsidRDefault="00905CD5" w:rsidP="00E626A9">
            <w:pPr>
              <w:jc w:val="center"/>
              <w:rPr>
                <w:rFonts w:ascii="Calibri" w:hAnsi="Calibri"/>
                <w:iCs/>
              </w:rPr>
            </w:pPr>
            <w:proofErr w:type="spellStart"/>
            <w:r w:rsidRPr="00630B37">
              <w:rPr>
                <w:rFonts w:asciiTheme="minorHAnsi" w:hAnsiTheme="minorHAnsi" w:cstheme="minorHAnsi"/>
              </w:rPr>
              <w:t>Kpl</w:t>
            </w:r>
            <w:proofErr w:type="spellEnd"/>
            <w:r w:rsidRPr="00630B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9EC9" w14:textId="77777777" w:rsidR="00905CD5" w:rsidRPr="00865C5E" w:rsidRDefault="00905CD5" w:rsidP="00E626A9">
            <w:pPr>
              <w:jc w:val="center"/>
              <w:rPr>
                <w:rFonts w:ascii="Calibri" w:hAnsi="Calibri"/>
                <w:iCs/>
              </w:rPr>
            </w:pPr>
            <w:r w:rsidRPr="00630B37">
              <w:rPr>
                <w:rFonts w:asciiTheme="minorHAnsi" w:hAnsiTheme="minorHAnsi" w:cstheme="minorHAnsi"/>
              </w:rPr>
              <w:t>20</w:t>
            </w:r>
          </w:p>
        </w:tc>
      </w:tr>
    </w:tbl>
    <w:p w14:paraId="0EA3D8C7" w14:textId="77777777" w:rsidR="00905CD5" w:rsidRDefault="00905CD5" w:rsidP="00905CD5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3EC0155F" w14:textId="77777777" w:rsidR="00905CD5" w:rsidRDefault="00905CD5" w:rsidP="00905CD5">
      <w:pPr>
        <w:widowControl w:val="0"/>
        <w:tabs>
          <w:tab w:val="left" w:pos="284"/>
          <w:tab w:val="left" w:pos="1440"/>
        </w:tabs>
        <w:suppressAutoHyphens/>
        <w:ind w:right="-11"/>
        <w:jc w:val="both"/>
        <w:rPr>
          <w:rFonts w:asciiTheme="minorHAnsi" w:hAnsiTheme="minorHAnsi" w:cstheme="minorHAnsi"/>
        </w:rPr>
      </w:pPr>
    </w:p>
    <w:p w14:paraId="6A00B780" w14:textId="77777777" w:rsidR="00905CD5" w:rsidRPr="00630B37" w:rsidRDefault="00905CD5" w:rsidP="00905CD5">
      <w:pPr>
        <w:widowControl w:val="0"/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pos="1440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 w:rsidRPr="00630B37">
        <w:rPr>
          <w:rFonts w:asciiTheme="minorHAnsi" w:hAnsiTheme="minorHAnsi" w:cstheme="minorHAnsi"/>
        </w:rPr>
        <w:t xml:space="preserve">Wykonawca zobowiązany będzie w cenie przetargowej na czas trwania umowy do zapewnienia na zasadzie użyczenia zamawiającemu niezbędnych, kompletnych </w:t>
      </w:r>
      <w:r w:rsidRPr="00630B37">
        <w:rPr>
          <w:rFonts w:asciiTheme="minorHAnsi" w:hAnsiTheme="minorHAnsi" w:cstheme="minorHAnsi"/>
          <w:b/>
        </w:rPr>
        <w:t>instrumentariów</w:t>
      </w:r>
      <w:r w:rsidRPr="00630B37">
        <w:rPr>
          <w:rFonts w:asciiTheme="minorHAnsi" w:hAnsiTheme="minorHAnsi" w:cstheme="minorHAnsi"/>
        </w:rPr>
        <w:t>, które umożliwiają założenie, jak i usunięcie implantów bez potrzeby zakupu dodatkowych instrumentów, dostarczonego w czasie maksymalnie 24h od telefonicznego lub faksowego zamówienia.</w:t>
      </w:r>
    </w:p>
    <w:p w14:paraId="388C891C" w14:textId="77777777" w:rsidR="00905CD5" w:rsidRPr="00630B37" w:rsidRDefault="00905CD5" w:rsidP="00905CD5">
      <w:pPr>
        <w:widowControl w:val="0"/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pos="1440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 w:rsidRPr="00630B37">
        <w:rPr>
          <w:rFonts w:asciiTheme="minorHAnsi" w:hAnsiTheme="minorHAnsi" w:cstheme="minorHAnsi"/>
        </w:rPr>
        <w:t>Wykonawca zobowiązany jest zapewnić bezpłatny serwis dotyczący instrumentariów przez okres obowiązywania umowy w zakresie wymiany uszkodzonych elementów.</w:t>
      </w:r>
    </w:p>
    <w:p w14:paraId="0274C853" w14:textId="77777777" w:rsidR="00905CD5" w:rsidRPr="00630B37" w:rsidRDefault="00905CD5" w:rsidP="00905CD5">
      <w:pPr>
        <w:widowControl w:val="0"/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pos="1440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 w:rsidRPr="00630B37">
        <w:rPr>
          <w:rFonts w:asciiTheme="minorHAnsi" w:hAnsiTheme="minorHAnsi" w:cstheme="minorHAnsi"/>
        </w:rPr>
        <w:t>Zamawiane implanty niesterylne, dostarczane w sztywnych opakowaniach w uzgodnionym telefonicznie przed zabiegiem zakresie rozmiarów.</w:t>
      </w:r>
    </w:p>
    <w:p w14:paraId="5535C0C3" w14:textId="77777777" w:rsidR="00905CD5" w:rsidRPr="00630B37" w:rsidRDefault="00905CD5" w:rsidP="00905CD5">
      <w:pPr>
        <w:widowControl w:val="0"/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pos="1440"/>
        </w:tabs>
        <w:suppressAutoHyphens/>
        <w:ind w:left="284" w:right="-11" w:hanging="284"/>
        <w:jc w:val="both"/>
        <w:rPr>
          <w:rFonts w:asciiTheme="minorHAnsi" w:hAnsiTheme="minorHAnsi" w:cstheme="minorHAnsi"/>
          <w:b/>
        </w:rPr>
      </w:pPr>
      <w:r w:rsidRPr="00630B37">
        <w:rPr>
          <w:rFonts w:asciiTheme="minorHAnsi" w:hAnsiTheme="minorHAnsi" w:cstheme="minorHAnsi"/>
        </w:rPr>
        <w:t>Instrumentarium i elementy blokujące umieszczone na statywie w kasecie sterylizacyjnej.</w:t>
      </w:r>
    </w:p>
    <w:p w14:paraId="0A30E3EB" w14:textId="77777777" w:rsidR="00905CD5" w:rsidRPr="00630B37" w:rsidRDefault="00905CD5" w:rsidP="00905CD5">
      <w:pPr>
        <w:rPr>
          <w:rFonts w:asciiTheme="minorHAnsi" w:hAnsiTheme="minorHAnsi" w:cstheme="minorHAnsi"/>
        </w:rPr>
      </w:pPr>
      <w:r w:rsidRPr="00630B37">
        <w:rPr>
          <w:rFonts w:asciiTheme="minorHAnsi" w:hAnsiTheme="minorHAnsi" w:cstheme="minorHAnsi"/>
          <w:b/>
        </w:rPr>
        <w:t>Termin dostawy gwoździ maksymalnie do 3 dni roboczych  od złożenia zamówienia.</w:t>
      </w:r>
    </w:p>
    <w:p w14:paraId="093ED357" w14:textId="30245412" w:rsidR="006157C4" w:rsidRDefault="006157C4"/>
    <w:p w14:paraId="2335FEB7" w14:textId="77777777" w:rsidR="00905CD5" w:rsidRPr="003D1AD8" w:rsidRDefault="00905CD5" w:rsidP="00905CD5">
      <w:pPr>
        <w:rPr>
          <w:rFonts w:asciiTheme="minorHAnsi" w:hAnsiTheme="minorHAnsi" w:cstheme="minorHAnsi"/>
          <w:b/>
          <w:bCs/>
        </w:rPr>
      </w:pPr>
      <w:r w:rsidRPr="003D1AD8">
        <w:rPr>
          <w:rFonts w:asciiTheme="minorHAnsi" w:hAnsiTheme="minorHAnsi" w:cstheme="minorHAnsi"/>
          <w:b/>
          <w:bCs/>
          <w:highlight w:val="green"/>
        </w:rPr>
        <w:t>PAKIET Nr 12 - Zestaw do rekonstrukcji rewizyjnej stawu biodrowego</w:t>
      </w:r>
    </w:p>
    <w:p w14:paraId="697964C1" w14:textId="77777777" w:rsidR="00905CD5" w:rsidRPr="001D471C" w:rsidRDefault="00905CD5" w:rsidP="00905CD5">
      <w:pPr>
        <w:rPr>
          <w:rFonts w:asciiTheme="minorHAnsi" w:hAnsiTheme="minorHAnsi" w:cstheme="minorHAnsi"/>
        </w:rPr>
      </w:pPr>
    </w:p>
    <w:tbl>
      <w:tblPr>
        <w:tblW w:w="9118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82"/>
        <w:gridCol w:w="992"/>
        <w:gridCol w:w="1134"/>
      </w:tblGrid>
      <w:tr w:rsidR="00905CD5" w:rsidRPr="001D471C" w14:paraId="13078036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3BBE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DCFD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9E38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88AF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905CD5" w:rsidRPr="001D471C" w14:paraId="112F81A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5AE8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2E1B" w14:textId="77777777" w:rsidR="00905CD5" w:rsidRPr="001D471C" w:rsidRDefault="00905CD5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1D471C">
              <w:rPr>
                <w:rFonts w:asciiTheme="minorHAnsi" w:hAnsiTheme="minorHAnsi" w:cstheme="minorHAnsi"/>
                <w:b/>
                <w:bCs/>
              </w:rPr>
              <w:t>Zestaw do rekonstrukcji rewizyjnej stawu biodrowego</w:t>
            </w:r>
          </w:p>
        </w:tc>
      </w:tr>
      <w:tr w:rsidR="00905CD5" w:rsidRPr="001D471C" w14:paraId="0AF4452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8DDA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C826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Panewka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3F7B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3E2E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0BDF0ECB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A5DC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C7B5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Wkładka panewkowa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3BFB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BBC4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703807B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4B41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B75B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Koszyk rekonstrukcyjny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077C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E953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210A24DA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D58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182B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Proteza kolumny miednicy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E033C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F7ED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45EA880E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8C73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D5AC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Elementy wypełniające ubytki stropu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DC50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EB6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7E8F3633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560E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302D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Elementy uzupełniające ubytki dna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0710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CD0C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2D9F8670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F31A5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6F2A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Podkładki klinowe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9180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CEA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1D471C" w14:paraId="7DE79B42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0D3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9C32" w14:textId="77777777" w:rsidR="00905CD5" w:rsidRPr="001D471C" w:rsidRDefault="00905CD5" w:rsidP="00E626A9">
            <w:pPr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Śruby do mocowania elementów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196F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8720" w14:textId="77777777" w:rsidR="00905CD5" w:rsidRPr="001D471C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1D471C">
              <w:rPr>
                <w:rFonts w:asciiTheme="minorHAnsi" w:hAnsiTheme="minorHAnsi" w:cstheme="minorHAnsi"/>
              </w:rPr>
              <w:t>25</w:t>
            </w:r>
          </w:p>
        </w:tc>
      </w:tr>
    </w:tbl>
    <w:p w14:paraId="393C1B81" w14:textId="77777777" w:rsidR="00905CD5" w:rsidRDefault="00905CD5" w:rsidP="00905CD5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51F7E653" w14:textId="77777777" w:rsidR="00905CD5" w:rsidRDefault="00905CD5" w:rsidP="00905CD5">
      <w:pPr>
        <w:widowControl w:val="0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E4BDC6A" w14:textId="77777777" w:rsidR="00905CD5" w:rsidRPr="001D471C" w:rsidRDefault="00905CD5" w:rsidP="00905CD5">
      <w:pPr>
        <w:widowControl w:val="0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>Wymogi:</w:t>
      </w:r>
    </w:p>
    <w:p w14:paraId="2F539551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panewka rewizyjna sferyczna o rozmiarach od co najmniej 48 do co najmniej </w:t>
      </w:r>
      <w:smartTag w:uri="urn:schemas-microsoft-com:office:smarttags" w:element="metricconverter">
        <w:smartTagPr>
          <w:attr w:name="ProductID" w:val="70 mm"/>
        </w:smartTagPr>
        <w:r w:rsidRPr="001D471C">
          <w:rPr>
            <w:rFonts w:asciiTheme="minorHAnsi" w:eastAsia="SimSun" w:hAnsiTheme="minorHAnsi" w:cstheme="minorHAnsi"/>
            <w:kern w:val="1"/>
            <w:lang w:eastAsia="hi-IN" w:bidi="hi-IN"/>
          </w:rPr>
          <w:t>70 mm</w:t>
        </w:r>
      </w:smartTag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 średnicy ze skokiem co </w:t>
      </w:r>
      <w:smartTag w:uri="urn:schemas-microsoft-com:office:smarttags" w:element="metricconverter">
        <w:smartTagPr>
          <w:attr w:name="ProductID" w:val="2 mm"/>
        </w:smartTagPr>
        <w:r w:rsidRPr="001D471C">
          <w:rPr>
            <w:rFonts w:asciiTheme="minorHAnsi" w:eastAsia="SimSun" w:hAnsiTheme="minorHAnsi" w:cstheme="minorHAnsi"/>
            <w:kern w:val="1"/>
            <w:lang w:eastAsia="hi-IN" w:bidi="hi-IN"/>
          </w:rPr>
          <w:t>2 mm</w:t>
        </w:r>
      </w:smartTag>
    </w:p>
    <w:p w14:paraId="349410DB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wkładki polietylenowe utwardzane neutralne i o nachyleniu  10 stopni (możliwość śródoperacyjnego wyboru </w:t>
      </w: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>typu wkładki)</w:t>
      </w:r>
    </w:p>
    <w:p w14:paraId="2F575F87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>elementy uzupełniające wykonane z tantalu</w:t>
      </w:r>
    </w:p>
    <w:p w14:paraId="45F879D6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>protezy kolumny miednicy, elementy uzupełniające ubytki dna i podkładki klinowe co najmniej w trzech rozmiarach</w:t>
      </w:r>
    </w:p>
    <w:p w14:paraId="6866DEA2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>elementy uzupełniające ubytki stropu co najmniej w 6 średnicach</w:t>
      </w:r>
    </w:p>
    <w:p w14:paraId="4D77C92A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>koszyki rekonstrukcyjne anatomiczne po 10 rozmiarów.</w:t>
      </w:r>
    </w:p>
    <w:p w14:paraId="076D21B5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Oferent dostarczy  </w:t>
      </w:r>
      <w:r w:rsidRPr="001D471C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instrumentarium w kuwetach sterylizacyjnych do planowego zabiegu operacyjnego </w:t>
      </w:r>
      <w:r>
        <w:rPr>
          <w:rFonts w:asciiTheme="minorHAnsi" w:eastAsia="SimSun" w:hAnsiTheme="minorHAnsi" w:cstheme="minorHAnsi"/>
          <w:b/>
          <w:kern w:val="1"/>
          <w:lang w:eastAsia="hi-IN" w:bidi="hi-IN"/>
        </w:rPr>
        <w:br/>
      </w:r>
      <w:r w:rsidRPr="001D471C">
        <w:rPr>
          <w:rFonts w:asciiTheme="minorHAnsi" w:eastAsia="SimSun" w:hAnsiTheme="minorHAnsi" w:cstheme="minorHAnsi"/>
          <w:b/>
          <w:kern w:val="1"/>
          <w:lang w:eastAsia="hi-IN" w:bidi="hi-IN"/>
        </w:rPr>
        <w:t>w ciągu maksymalnie 7 dni od złożenia zamówienia.</w:t>
      </w:r>
    </w:p>
    <w:p w14:paraId="00B2E13E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1D471C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1D471C">
        <w:rPr>
          <w:rFonts w:asciiTheme="minorHAnsi" w:eastAsia="Arial Unicode MS" w:hAnsiTheme="minorHAnsi" w:cstheme="minorHAnsi"/>
        </w:rPr>
        <w:t>MicroStop</w:t>
      </w:r>
      <w:proofErr w:type="spellEnd"/>
      <w:r w:rsidRPr="001D471C">
        <w:rPr>
          <w:rFonts w:asciiTheme="minorHAnsi" w:eastAsia="Arial Unicode MS" w:hAnsiTheme="minorHAnsi" w:cstheme="minorHAnsi"/>
        </w:rPr>
        <w:t xml:space="preserve"> zgodnie </w:t>
      </w:r>
      <w:r>
        <w:rPr>
          <w:rFonts w:asciiTheme="minorHAnsi" w:eastAsia="Arial Unicode MS" w:hAnsiTheme="minorHAnsi" w:cstheme="minorHAnsi"/>
        </w:rPr>
        <w:t xml:space="preserve"> </w:t>
      </w:r>
      <w:r w:rsidRPr="001D471C">
        <w:rPr>
          <w:rFonts w:asciiTheme="minorHAnsi" w:eastAsia="Arial Unicode MS" w:hAnsiTheme="minorHAnsi" w:cstheme="minorHAnsi"/>
        </w:rPr>
        <w:t xml:space="preserve">z normą DIN EN – 868-8:2009 i DIN 589553-9:2010. </w:t>
      </w:r>
    </w:p>
    <w:p w14:paraId="6977BBBF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316A7F62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5DA58E3E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</w:p>
    <w:p w14:paraId="334ED0D8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71AEACA8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Kontener o rozmiarze 60 x 30 cm : 10 kg</w:t>
      </w:r>
    </w:p>
    <w:p w14:paraId="5522A017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Kontener o rozmiarze 47 x 30 cm : 7 kg</w:t>
      </w:r>
    </w:p>
    <w:p w14:paraId="2C648453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Kontener o rozmiarze 30 x 30 cm : 5 kg</w:t>
      </w:r>
    </w:p>
    <w:p w14:paraId="27352232" w14:textId="77777777" w:rsidR="00905CD5" w:rsidRPr="001D471C" w:rsidRDefault="00905CD5" w:rsidP="00905CD5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1D471C">
        <w:rPr>
          <w:rFonts w:asciiTheme="minorHAnsi" w:eastAsia="Arial Unicode MS" w:hAnsiTheme="minorHAnsi" w:cstheme="minorHAnsi"/>
        </w:rPr>
        <w:t>Wysokość kontenerów   15cm</w:t>
      </w:r>
    </w:p>
    <w:p w14:paraId="3C6D9AED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Oferent zapewni </w:t>
      </w:r>
      <w:r w:rsidRPr="001D471C">
        <w:rPr>
          <w:rFonts w:asciiTheme="minorHAnsi" w:eastAsia="SimSun" w:hAnsiTheme="minorHAnsi" w:cstheme="minorHAnsi"/>
          <w:b/>
          <w:kern w:val="1"/>
          <w:lang w:eastAsia="hi-IN" w:bidi="hi-IN"/>
        </w:rPr>
        <w:t>szkolenie dla dwóch lekarzy</w:t>
      </w:r>
      <w:r w:rsidRPr="001D471C">
        <w:rPr>
          <w:rFonts w:asciiTheme="minorHAnsi" w:eastAsia="SimSun" w:hAnsiTheme="minorHAnsi" w:cstheme="minorHAnsi"/>
          <w:kern w:val="1"/>
          <w:lang w:eastAsia="hi-IN" w:bidi="hi-IN"/>
        </w:rPr>
        <w:t xml:space="preserve"> w terminie do 2 dni roboczych od dnia wezwania przez Zamawiającego drogą faksową przeprowadzenie szkolenia personelu Zamawiającego w jego siedzibie</w:t>
      </w:r>
    </w:p>
    <w:p w14:paraId="53DD49DE" w14:textId="77777777" w:rsidR="00905CD5" w:rsidRPr="001D471C" w:rsidRDefault="00905CD5" w:rsidP="00905CD5">
      <w:pPr>
        <w:widowControl w:val="0"/>
        <w:numPr>
          <w:ilvl w:val="0"/>
          <w:numId w:val="16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1D471C">
        <w:rPr>
          <w:rFonts w:asciiTheme="minorHAnsi" w:hAnsiTheme="minorHAnsi" w:cstheme="minorHAnsi"/>
          <w:b/>
          <w:bCs/>
        </w:rPr>
        <w:t>Termin dostawy zestawu - maksymalnie do 7 dni od zamówienia oraz z wcześniejszym terminem uzgodnionym z Zamawiającym.</w:t>
      </w:r>
    </w:p>
    <w:p w14:paraId="6B67A655" w14:textId="77777777" w:rsidR="00905CD5" w:rsidRPr="001D471C" w:rsidRDefault="00905CD5" w:rsidP="00905CD5">
      <w:pPr>
        <w:rPr>
          <w:rFonts w:asciiTheme="minorHAnsi" w:hAnsiTheme="minorHAnsi" w:cstheme="minorHAnsi"/>
        </w:rPr>
      </w:pPr>
    </w:p>
    <w:p w14:paraId="54A0FB0B" w14:textId="77777777" w:rsidR="00905CD5" w:rsidRPr="00F84631" w:rsidRDefault="00905CD5" w:rsidP="00905CD5">
      <w:pPr>
        <w:rPr>
          <w:rFonts w:ascii="Calibri" w:hAnsi="Calibri"/>
        </w:rPr>
      </w:pPr>
    </w:p>
    <w:p w14:paraId="3ECBA877" w14:textId="77777777" w:rsidR="00905CD5" w:rsidRDefault="00905CD5" w:rsidP="00905CD5">
      <w:pPr>
        <w:rPr>
          <w:rFonts w:ascii="Calibri" w:hAnsi="Calibri"/>
          <w:b/>
          <w:bCs/>
        </w:rPr>
      </w:pPr>
      <w:r w:rsidRPr="003621CE">
        <w:rPr>
          <w:rFonts w:ascii="Calibri" w:hAnsi="Calibri"/>
          <w:b/>
          <w:bCs/>
          <w:highlight w:val="green"/>
        </w:rPr>
        <w:t>PAKIET Nr 13 - Zestaw do rekonstrukcji więzadła krzyżowego przedniego(ACL) i tylnego kolana (PCL).</w:t>
      </w:r>
    </w:p>
    <w:p w14:paraId="260AC469" w14:textId="77777777" w:rsidR="00905CD5" w:rsidRPr="00CD42A9" w:rsidRDefault="00905CD5" w:rsidP="00905CD5">
      <w:pPr>
        <w:rPr>
          <w:rFonts w:ascii="Calibri" w:hAnsi="Calibri"/>
          <w:b/>
          <w:bCs/>
        </w:rPr>
      </w:pPr>
    </w:p>
    <w:tbl>
      <w:tblPr>
        <w:tblW w:w="9118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233"/>
        <w:gridCol w:w="567"/>
        <w:gridCol w:w="708"/>
      </w:tblGrid>
      <w:tr w:rsidR="00905CD5" w:rsidRPr="00F84631" w14:paraId="4B0F2E1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A832" w14:textId="77777777" w:rsidR="00905CD5" w:rsidRPr="00F84631" w:rsidRDefault="00905CD5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348C" w14:textId="77777777" w:rsidR="00905CD5" w:rsidRPr="00F84631" w:rsidRDefault="00905CD5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A30A" w14:textId="77777777" w:rsidR="00905CD5" w:rsidRPr="00F84631" w:rsidRDefault="00905CD5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213" w14:textId="77777777" w:rsidR="00905CD5" w:rsidRPr="00CD42A9" w:rsidRDefault="00905CD5" w:rsidP="00E626A9">
            <w:pPr>
              <w:jc w:val="center"/>
              <w:rPr>
                <w:rFonts w:ascii="Calibri" w:hAnsi="Calibri"/>
                <w:b/>
                <w:bCs/>
              </w:rPr>
            </w:pPr>
            <w:r w:rsidRPr="00CD42A9">
              <w:rPr>
                <w:rFonts w:ascii="Calibri" w:hAnsi="Calibri"/>
                <w:b/>
                <w:bCs/>
              </w:rPr>
              <w:t>Ilość*</w:t>
            </w:r>
          </w:p>
        </w:tc>
      </w:tr>
      <w:tr w:rsidR="00905CD5" w:rsidRPr="00F84631" w14:paraId="517C6616" w14:textId="77777777" w:rsidTr="00E626A9">
        <w:trPr>
          <w:cantSplit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045F" w14:textId="77777777" w:rsidR="00905CD5" w:rsidRPr="00BB72E3" w:rsidRDefault="00905CD5" w:rsidP="00E626A9">
            <w:pPr>
              <w:jc w:val="center"/>
              <w:rPr>
                <w:rFonts w:ascii="Calibri" w:hAnsi="Calibri"/>
                <w:b/>
                <w:bCs/>
              </w:rPr>
            </w:pPr>
            <w:r w:rsidRPr="00CD42A9">
              <w:rPr>
                <w:rFonts w:ascii="Calibri" w:hAnsi="Calibri"/>
                <w:b/>
                <w:bCs/>
              </w:rPr>
              <w:t>Zestaw do rekonstrukcji więzadła krzyżowego przedniego</w:t>
            </w:r>
            <w:r>
              <w:rPr>
                <w:rFonts w:ascii="Calibri" w:hAnsi="Calibri"/>
                <w:b/>
                <w:bCs/>
              </w:rPr>
              <w:t>(ACL) i tylnego</w:t>
            </w:r>
            <w:r w:rsidRPr="00CD42A9">
              <w:rPr>
                <w:rFonts w:ascii="Calibri" w:hAnsi="Calibri"/>
                <w:b/>
                <w:bCs/>
              </w:rPr>
              <w:t xml:space="preserve"> kolana</w:t>
            </w:r>
            <w:r>
              <w:rPr>
                <w:rFonts w:ascii="Calibri" w:hAnsi="Calibri"/>
                <w:b/>
                <w:bCs/>
              </w:rPr>
              <w:t xml:space="preserve"> (PCL)</w:t>
            </w:r>
            <w:r w:rsidRPr="00CD42A9">
              <w:rPr>
                <w:rFonts w:ascii="Calibri" w:hAnsi="Calibri"/>
                <w:b/>
                <w:bCs/>
              </w:rPr>
              <w:t>.</w:t>
            </w:r>
          </w:p>
        </w:tc>
      </w:tr>
      <w:tr w:rsidR="00905CD5" w:rsidRPr="002418D9" w14:paraId="36EC604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2EF6" w14:textId="77777777" w:rsidR="00905CD5" w:rsidRPr="001E2CE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6C75" w14:textId="77777777" w:rsidR="00905CD5" w:rsidRDefault="00905CD5" w:rsidP="00E626A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E2C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System do rekonstrukcji </w:t>
            </w:r>
            <w:r w:rsidRPr="00B805C1">
              <w:rPr>
                <w:rFonts w:asciiTheme="minorHAnsi" w:hAnsiTheme="minorHAnsi" w:cstheme="minorHAnsi"/>
                <w:b/>
                <w:bCs/>
                <w:color w:val="000000"/>
              </w:rPr>
              <w:t>więzadła przedniego bądź tylnego oparty na fiksacji korówkowej za pomocą  podłużnej płytki.</w:t>
            </w:r>
            <w:r w:rsidRPr="001E2CE9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3D989D38" w14:textId="77777777" w:rsidR="00905CD5" w:rsidRPr="001E2CE9" w:rsidRDefault="00905CD5" w:rsidP="00E626A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E2CE9">
              <w:rPr>
                <w:rFonts w:asciiTheme="minorHAnsi" w:hAnsiTheme="minorHAnsi" w:cstheme="minorHAnsi"/>
                <w:color w:val="000000"/>
              </w:rPr>
              <w:t>Płytka z  2 otworami wykonana ze stopu tytanu o kształcie prostokąta z zaokrąglonymi bokami o dł. 12mm stale połączona z pętlą z nici niewchłanianej  dł. min. 50mm pozwalającą na zawieszenie przeszczepu w kanale udowym bądź piszczelowym oraz z nici do przeciągnięcia implantu na zewnętrzną korówkę. Pętla do podciągnięcia przeszczepu z możliwością zmniejszania  długości pętli za pomocą lejców – fiksacja przeszczepu w kanale. Możliwość podciągnięcia  przeszczepu w linii ciągniętego przeszczepu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4995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A39C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30</w:t>
            </w:r>
          </w:p>
        </w:tc>
      </w:tr>
      <w:tr w:rsidR="00905CD5" w:rsidRPr="002418D9" w14:paraId="6D8EEA83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5E02" w14:textId="77777777" w:rsidR="00905CD5" w:rsidRPr="001E2CE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A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40E1" w14:textId="77777777" w:rsidR="00905CD5" w:rsidRPr="001E2CE9" w:rsidRDefault="00905CD5" w:rsidP="00E626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E2CE9">
              <w:rPr>
                <w:rFonts w:asciiTheme="minorHAnsi" w:hAnsiTheme="minorHAnsi" w:cstheme="minorHAnsi"/>
                <w:b/>
                <w:bCs/>
              </w:rPr>
              <w:t xml:space="preserve">System do rekonstrukcji więzadła przedniego ACL i tylnego PCL  oparty na  śrubach </w:t>
            </w:r>
            <w:proofErr w:type="spellStart"/>
            <w:r w:rsidRPr="001E2CE9">
              <w:rPr>
                <w:rFonts w:asciiTheme="minorHAnsi" w:hAnsiTheme="minorHAnsi" w:cstheme="minorHAnsi"/>
                <w:b/>
                <w:bCs/>
              </w:rPr>
              <w:t>Biokompozytowych</w:t>
            </w:r>
            <w:proofErr w:type="spellEnd"/>
            <w:r w:rsidRPr="001E2CE9">
              <w:rPr>
                <w:rFonts w:asciiTheme="minorHAnsi" w:hAnsiTheme="minorHAnsi" w:cstheme="minorHAnsi"/>
                <w:b/>
                <w:bCs/>
              </w:rPr>
              <w:t xml:space="preserve">.  </w:t>
            </w:r>
          </w:p>
          <w:p w14:paraId="5DE2BC85" w14:textId="77777777" w:rsidR="00905CD5" w:rsidRPr="001E2CE9" w:rsidRDefault="00905CD5" w:rsidP="00E626A9">
            <w:pPr>
              <w:jc w:val="both"/>
              <w:rPr>
                <w:rFonts w:asciiTheme="minorHAnsi" w:hAnsiTheme="minorHAnsi" w:cstheme="minorHAnsi"/>
              </w:rPr>
            </w:pPr>
            <w:r w:rsidRPr="001E2CE9">
              <w:rPr>
                <w:rFonts w:asciiTheme="minorHAnsi" w:hAnsiTheme="minorHAnsi" w:cstheme="minorHAnsi"/>
              </w:rPr>
              <w:t xml:space="preserve">Implant zbudowany w 30 % z dwufosforanu wapnia i w 70% z PLDLA. Śruba </w:t>
            </w:r>
            <w:r>
              <w:rPr>
                <w:rFonts w:asciiTheme="minorHAnsi" w:hAnsiTheme="minorHAnsi" w:cstheme="minorHAnsi"/>
              </w:rPr>
              <w:br/>
            </w:r>
            <w:r w:rsidRPr="001E2CE9">
              <w:rPr>
                <w:rFonts w:asciiTheme="minorHAnsi" w:hAnsiTheme="minorHAnsi" w:cstheme="minorHAnsi"/>
              </w:rPr>
              <w:t>o kronikalnym kształcie ułatwiającym wprowadzenie z miękkim gwintem na całej długości. Proces połączenia dwóch materiałów wzmacnia parametry implantu a mikro pory oraz otwory wzdłuż osi implantu ułatwia przebudowę i przerost kością. Implanty</w:t>
            </w:r>
            <w:r>
              <w:rPr>
                <w:rFonts w:asciiTheme="minorHAnsi" w:hAnsiTheme="minorHAnsi" w:cstheme="minorHAnsi"/>
              </w:rPr>
              <w:br/>
            </w:r>
            <w:r w:rsidRPr="001E2CE9">
              <w:rPr>
                <w:rFonts w:asciiTheme="minorHAnsi" w:hAnsiTheme="minorHAnsi" w:cstheme="minorHAnsi"/>
              </w:rPr>
              <w:t xml:space="preserve"> w rozmiarach średnicy 6-10mm i długości 20mm, średnicy 7-12mm i długości 30mm. </w:t>
            </w:r>
            <w:r>
              <w:rPr>
                <w:rFonts w:asciiTheme="minorHAnsi" w:hAnsiTheme="minorHAnsi" w:cstheme="minorHAnsi"/>
              </w:rPr>
              <w:br/>
            </w:r>
            <w:r w:rsidRPr="001E2CE9">
              <w:rPr>
                <w:rFonts w:asciiTheme="minorHAnsi" w:hAnsiTheme="minorHAnsi" w:cstheme="minorHAnsi"/>
              </w:rPr>
              <w:t xml:space="preserve">W celu łatwiejszego i precyzyjniejszego wprowadzania gniazdo śruby stożkowe sześcioramienne Implant w </w:t>
            </w:r>
            <w:r w:rsidRPr="0054128A">
              <w:rPr>
                <w:rFonts w:asciiTheme="minorHAnsi" w:hAnsiTheme="minorHAnsi" w:cstheme="minorHAnsi"/>
                <w:b/>
                <w:bCs/>
              </w:rPr>
              <w:t>wersji sterylnej pakowany pojedynczo</w:t>
            </w:r>
            <w:r w:rsidRPr="001E2C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30C7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22CD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418D9">
              <w:rPr>
                <w:rFonts w:asciiTheme="minorHAnsi" w:hAnsiTheme="minorHAnsi" w:cstheme="minorHAnsi"/>
              </w:rPr>
              <w:t>0</w:t>
            </w:r>
          </w:p>
        </w:tc>
      </w:tr>
      <w:tr w:rsidR="00905CD5" w:rsidRPr="002418D9" w14:paraId="07A8C718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8DD7" w14:textId="77777777" w:rsidR="00905CD5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 C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3A75" w14:textId="77777777" w:rsidR="00905CD5" w:rsidRPr="00FC0F83" w:rsidRDefault="00905CD5" w:rsidP="00E626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0F83">
              <w:rPr>
                <w:rFonts w:asciiTheme="minorHAnsi" w:hAnsiTheme="minorHAnsi" w:cstheme="minorHAnsi"/>
                <w:b/>
                <w:bCs/>
              </w:rPr>
              <w:t xml:space="preserve">System do rekonstrukcji więzadła przedniego ACL i tylnego PCL </w:t>
            </w:r>
            <w:r>
              <w:rPr>
                <w:rFonts w:asciiTheme="minorHAnsi" w:hAnsiTheme="minorHAnsi" w:cstheme="minorHAnsi"/>
                <w:b/>
                <w:bCs/>
              </w:rPr>
              <w:t>na implantach zbudowanych z PEEK.</w:t>
            </w:r>
          </w:p>
          <w:p w14:paraId="59649409" w14:textId="77777777" w:rsidR="00905CD5" w:rsidRPr="001E2CE9" w:rsidRDefault="00905CD5" w:rsidP="00E626A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18D9">
              <w:rPr>
                <w:rFonts w:asciiTheme="minorHAnsi" w:hAnsiTheme="minorHAnsi" w:cstheme="minorHAnsi"/>
              </w:rPr>
              <w:t>Implant zbudowany z PEEK. Śruba o kronikalnym kształcie ułatwiającym wprowadzenie z miękkim gwintem na całej długości. Implanty w rozmiarach średnic 6-10mm, długości 20mm oraz średnicy 7-12mm i długości 30mm . W celu łatwiejszego i precyzyjniejszego wprowadzania gniazdo śruby stożkowe sześcioramienne Implant w wersji sterylnej pakowany pojedynczo.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0EF1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D5B7" w14:textId="77777777" w:rsidR="00905CD5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418D9">
              <w:rPr>
                <w:rFonts w:asciiTheme="minorHAnsi" w:hAnsiTheme="minorHAnsi" w:cstheme="minorHAnsi"/>
              </w:rPr>
              <w:t>0</w:t>
            </w:r>
          </w:p>
        </w:tc>
      </w:tr>
      <w:tr w:rsidR="00905CD5" w:rsidRPr="002418D9" w14:paraId="40931BE4" w14:textId="77777777" w:rsidTr="00E626A9">
        <w:trPr>
          <w:cantSplit/>
          <w:trHeight w:val="21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A6A1" w14:textId="77777777" w:rsidR="00905CD5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II B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5031" w14:textId="77777777" w:rsidR="00905CD5" w:rsidRPr="001E2CE9" w:rsidRDefault="00905CD5" w:rsidP="00E626A9">
            <w:pPr>
              <w:rPr>
                <w:rFonts w:asciiTheme="minorHAnsi" w:hAnsiTheme="minorHAnsi" w:cstheme="minorHAnsi"/>
              </w:rPr>
            </w:pPr>
            <w:r w:rsidRPr="001E2CE9">
              <w:rPr>
                <w:rFonts w:asciiTheme="minorHAnsi" w:hAnsiTheme="minorHAnsi" w:cstheme="minorHAnsi"/>
                <w:b/>
                <w:bCs/>
              </w:rPr>
              <w:t xml:space="preserve">System do rekonstrukcji więzadła przedniego ACL i tylnego PCL  oparty na  śrubach </w:t>
            </w:r>
          </w:p>
          <w:p w14:paraId="349C629C" w14:textId="77777777" w:rsidR="00905CD5" w:rsidRPr="006A4BA7" w:rsidRDefault="00905CD5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6A4BA7">
              <w:rPr>
                <w:rFonts w:asciiTheme="minorHAnsi" w:hAnsiTheme="minorHAnsi" w:cstheme="minorHAnsi"/>
                <w:b/>
                <w:bCs/>
              </w:rPr>
              <w:t xml:space="preserve">tytanowych </w:t>
            </w:r>
          </w:p>
          <w:p w14:paraId="6E7FC96B" w14:textId="77777777" w:rsidR="00905CD5" w:rsidRPr="001E2CE9" w:rsidRDefault="00905CD5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1E2CE9">
              <w:rPr>
                <w:rFonts w:asciiTheme="minorHAnsi" w:hAnsiTheme="minorHAnsi" w:cstheme="minorHAnsi"/>
                <w:b/>
                <w:bCs/>
              </w:rPr>
              <w:t>Śruby tytanowe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1E2CE9">
              <w:rPr>
                <w:rFonts w:asciiTheme="minorHAnsi" w:hAnsiTheme="minorHAnsi" w:cstheme="minorHAnsi"/>
              </w:rPr>
              <w:t>Do rekonstrukcji ACL z główką dostępne w rozmiarach:</w:t>
            </w:r>
            <w:r w:rsidRPr="001E2CE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6mm,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>20mm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FC0F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Ø</w:t>
            </w:r>
            <w:r w:rsidRPr="00FC0F83">
              <w:rPr>
                <w:rFonts w:asciiTheme="minorHAnsi" w:hAnsiTheme="minorHAnsi" w:cstheme="minorHAnsi"/>
              </w:rPr>
              <w:t xml:space="preserve"> 6mm, </w:t>
            </w:r>
            <w:r>
              <w:rPr>
                <w:rFonts w:asciiTheme="minorHAnsi" w:hAnsiTheme="minorHAnsi" w:cstheme="minorHAnsi"/>
              </w:rPr>
              <w:t xml:space="preserve">dł. </w:t>
            </w:r>
            <w:r w:rsidRPr="00FC0F83">
              <w:rPr>
                <w:rFonts w:asciiTheme="minorHAnsi" w:hAnsiTheme="minorHAnsi" w:cstheme="minorHAnsi"/>
              </w:rPr>
              <w:t xml:space="preserve"> 25mm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15mm </w:t>
            </w:r>
            <w:r>
              <w:rPr>
                <w:rFonts w:asciiTheme="minorHAnsi" w:hAnsiTheme="minorHAnsi" w:cstheme="minorHAnsi"/>
              </w:rPr>
              <w:t>/ 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 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30mm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20mm </w:t>
            </w:r>
            <w:r>
              <w:rPr>
                <w:rFonts w:asciiTheme="minorHAnsi" w:hAnsiTheme="minorHAnsi" w:cstheme="minorHAnsi"/>
              </w:rPr>
              <w:t>/ 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</w:t>
            </w:r>
            <w:r>
              <w:rPr>
                <w:rFonts w:asciiTheme="minorHAnsi" w:hAnsiTheme="minorHAnsi" w:cstheme="minorHAnsi"/>
              </w:rPr>
              <w:t>/ 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30mm 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9mm,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9mm,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</w:t>
            </w:r>
            <w:r w:rsidRPr="002418D9">
              <w:rPr>
                <w:rFonts w:asciiTheme="minorHAnsi" w:hAnsiTheme="minorHAnsi" w:cstheme="minorHAnsi"/>
                <w:highlight w:val="blue"/>
              </w:rPr>
              <w:br/>
            </w:r>
            <w:r w:rsidRPr="001E2CE9">
              <w:rPr>
                <w:rFonts w:asciiTheme="minorHAnsi" w:hAnsiTheme="minorHAnsi" w:cstheme="minorHAnsi"/>
              </w:rPr>
              <w:t>Do rekonstrukcji ACL bez główki dostępne w rozmiarach:</w:t>
            </w:r>
            <w:r w:rsidRPr="002418D9">
              <w:rPr>
                <w:rFonts w:asciiTheme="minorHAnsi" w:hAnsiTheme="minorHAnsi" w:cstheme="minorHAnsi"/>
                <w:highlight w:val="blue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 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7mm,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30mm 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 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8mm,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30mm 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9mm,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 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9mm,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25mm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9mm,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30mm </w:t>
            </w:r>
            <w:r w:rsidRPr="00FC0F83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Ø</w:t>
            </w:r>
            <w:r w:rsidRPr="00FC0F83">
              <w:rPr>
                <w:rFonts w:asciiTheme="minorHAnsi" w:hAnsiTheme="minorHAnsi" w:cstheme="minorHAnsi"/>
              </w:rPr>
              <w:t xml:space="preserve"> 10mm,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20mm 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10mm, </w:t>
            </w:r>
            <w:r>
              <w:rPr>
                <w:rFonts w:asciiTheme="minorHAnsi" w:hAnsiTheme="minorHAnsi" w:cstheme="minorHAnsi"/>
              </w:rPr>
              <w:t>dł.</w:t>
            </w:r>
            <w:r w:rsidRPr="00FC0F83">
              <w:rPr>
                <w:rFonts w:asciiTheme="minorHAnsi" w:hAnsiTheme="minorHAnsi" w:cstheme="minorHAnsi"/>
              </w:rPr>
              <w:t xml:space="preserve">  25mm</w:t>
            </w:r>
            <w:r>
              <w:rPr>
                <w:rFonts w:asciiTheme="minorHAnsi" w:hAnsiTheme="minorHAnsi" w:cstheme="minorHAnsi"/>
              </w:rPr>
              <w:t xml:space="preserve"> / Ø</w:t>
            </w:r>
            <w:r w:rsidRPr="00FC0F83">
              <w:rPr>
                <w:rFonts w:asciiTheme="minorHAnsi" w:hAnsiTheme="minorHAnsi" w:cstheme="minorHAnsi"/>
              </w:rPr>
              <w:t xml:space="preserve"> 10mm,</w:t>
            </w:r>
            <w:r>
              <w:rPr>
                <w:rFonts w:asciiTheme="minorHAnsi" w:hAnsiTheme="minorHAnsi" w:cstheme="minorHAnsi"/>
              </w:rPr>
              <w:t xml:space="preserve"> dł.</w:t>
            </w:r>
            <w:r w:rsidRPr="00FC0F83">
              <w:rPr>
                <w:rFonts w:asciiTheme="minorHAnsi" w:hAnsiTheme="minorHAnsi" w:cstheme="minorHAnsi"/>
              </w:rPr>
              <w:t xml:space="preserve"> 30mm </w:t>
            </w:r>
            <w:r w:rsidRPr="00FC0F83">
              <w:rPr>
                <w:rFonts w:asciiTheme="minorHAnsi" w:hAnsiTheme="minorHAnsi" w:cstheme="minorHAnsi"/>
              </w:rPr>
              <w:br/>
            </w:r>
            <w:r w:rsidRPr="00B805C1">
              <w:rPr>
                <w:rFonts w:asciiTheme="minorHAnsi" w:hAnsiTheme="minorHAnsi" w:cstheme="minorHAnsi"/>
                <w:b/>
                <w:bCs/>
              </w:rPr>
              <w:t>Implant pakowany sterylnie.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0A67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E70F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10</w:t>
            </w:r>
          </w:p>
        </w:tc>
      </w:tr>
      <w:tr w:rsidR="00905CD5" w:rsidRPr="002418D9" w14:paraId="66BD990A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D3D1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D888" w14:textId="77777777" w:rsidR="00905CD5" w:rsidRPr="002418D9" w:rsidRDefault="00905CD5" w:rsidP="00E626A9">
            <w:pPr>
              <w:jc w:val="both"/>
              <w:rPr>
                <w:rFonts w:asciiTheme="minorHAnsi" w:hAnsiTheme="minorHAnsi" w:cstheme="minorHAnsi"/>
              </w:rPr>
            </w:pPr>
            <w:r w:rsidRPr="001E2CE9">
              <w:rPr>
                <w:rFonts w:asciiTheme="minorHAnsi" w:hAnsiTheme="minorHAnsi" w:cstheme="minorHAnsi"/>
                <w:color w:val="000000"/>
              </w:rPr>
              <w:t>Drut wiercący z zamkniętym okiem i miarką co 5 mm, zakończony ostrym grotem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Pr="001E2CE9">
              <w:rPr>
                <w:rFonts w:asciiTheme="minorHAnsi" w:hAnsiTheme="minorHAnsi" w:cstheme="minorHAnsi"/>
                <w:color w:val="000000"/>
              </w:rPr>
              <w:t xml:space="preserve"> i wiertłem pod płytkę udową. </w:t>
            </w:r>
            <w:r w:rsidRPr="00541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Sterylny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D0EC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9658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3</w:t>
            </w:r>
          </w:p>
        </w:tc>
      </w:tr>
      <w:tr w:rsidR="00905CD5" w:rsidRPr="002418D9" w14:paraId="1420D020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0421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2441" w14:textId="77777777" w:rsidR="00905CD5" w:rsidRPr="002418D9" w:rsidRDefault="00905CD5" w:rsidP="00E626A9">
            <w:pPr>
              <w:rPr>
                <w:rFonts w:asciiTheme="minorHAnsi" w:hAnsiTheme="minorHAnsi" w:cstheme="minorHAnsi"/>
                <w:color w:val="00B0F0"/>
              </w:rPr>
            </w:pPr>
            <w:r w:rsidRPr="002418D9">
              <w:rPr>
                <w:rFonts w:asciiTheme="minorHAnsi" w:hAnsiTheme="minorHAnsi" w:cstheme="minorHAnsi"/>
                <w:color w:val="000000"/>
              </w:rPr>
              <w:t xml:space="preserve">Drut piszczelowy 2,4 mm x 311 mm. Pakowany sterylnie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A949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F691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3</w:t>
            </w:r>
          </w:p>
        </w:tc>
      </w:tr>
      <w:tr w:rsidR="00905CD5" w:rsidRPr="002418D9" w14:paraId="3F725555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1EFD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A9A34" w14:textId="77777777" w:rsidR="00905CD5" w:rsidRPr="002418D9" w:rsidRDefault="00905CD5" w:rsidP="00E626A9">
            <w:pPr>
              <w:jc w:val="both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 xml:space="preserve">Drut </w:t>
            </w:r>
            <w:proofErr w:type="spellStart"/>
            <w:r w:rsidRPr="002418D9">
              <w:rPr>
                <w:rFonts w:asciiTheme="minorHAnsi" w:hAnsiTheme="minorHAnsi" w:cstheme="minorHAnsi"/>
              </w:rPr>
              <w:t>nitynolowy</w:t>
            </w:r>
            <w:proofErr w:type="spellEnd"/>
            <w:r w:rsidRPr="002418D9">
              <w:rPr>
                <w:rFonts w:asciiTheme="minorHAnsi" w:hAnsiTheme="minorHAnsi" w:cstheme="minorHAnsi"/>
              </w:rPr>
              <w:t xml:space="preserve"> do śruby interferencyjnej o średnicy 1,1mm. Wycechowane oznaczenia na drucie w długościach 25mm oraz 30mm. </w:t>
            </w:r>
            <w:r w:rsidRPr="0054128A">
              <w:rPr>
                <w:rFonts w:asciiTheme="minorHAnsi" w:hAnsiTheme="minorHAnsi" w:cstheme="minorHAnsi"/>
                <w:b/>
                <w:bCs/>
              </w:rPr>
              <w:t>Pakowany sterylnie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8739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5061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05CD5" w:rsidRPr="002418D9" w14:paraId="25119399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6B49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835E" w14:textId="77777777" w:rsidR="00905CD5" w:rsidRPr="002418D9" w:rsidRDefault="00905CD5" w:rsidP="00E626A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418D9">
              <w:rPr>
                <w:rFonts w:asciiTheme="minorHAnsi" w:hAnsiTheme="minorHAnsi" w:cstheme="minorHAnsi"/>
                <w:color w:val="000000"/>
              </w:rPr>
              <w:t xml:space="preserve">Guzik rewizyjny udowy lub piszczelowy w rozmiarze 5x20mm. Nakładka zapewnia operującym możliwość tworzenia większego odcisku niż tradycyjny guzik zaciskowy </w:t>
            </w:r>
            <w:proofErr w:type="spellStart"/>
            <w:r w:rsidRPr="002418D9">
              <w:rPr>
                <w:rFonts w:asciiTheme="minorHAnsi" w:hAnsiTheme="minorHAnsi" w:cstheme="minorHAnsi"/>
                <w:color w:val="000000"/>
              </w:rPr>
              <w:t>TightRope</w:t>
            </w:r>
            <w:proofErr w:type="spellEnd"/>
            <w:r w:rsidRPr="002418D9">
              <w:rPr>
                <w:rFonts w:asciiTheme="minorHAnsi" w:hAnsiTheme="minorHAnsi" w:cstheme="minorHAnsi"/>
                <w:color w:val="000000"/>
              </w:rPr>
              <w:t xml:space="preserve">, co skutkuje dodatkowym mocowaniem korowym. Rozszerzenie </w:t>
            </w:r>
            <w:proofErr w:type="spellStart"/>
            <w:r w:rsidRPr="002418D9">
              <w:rPr>
                <w:rFonts w:asciiTheme="minorHAnsi" w:hAnsiTheme="minorHAnsi" w:cstheme="minorHAnsi"/>
                <w:color w:val="000000"/>
              </w:rPr>
              <w:t>TightRope</w:t>
            </w:r>
            <w:proofErr w:type="spellEnd"/>
            <w:r w:rsidRPr="002418D9">
              <w:rPr>
                <w:rFonts w:asciiTheme="minorHAnsi" w:hAnsiTheme="minorHAnsi" w:cstheme="minorHAnsi"/>
                <w:color w:val="000000"/>
              </w:rPr>
              <w:t xml:space="preserve"> Button Extender jest dostarczany w </w:t>
            </w:r>
            <w:r w:rsidRPr="0054128A">
              <w:rPr>
                <w:rFonts w:asciiTheme="minorHAnsi" w:hAnsiTheme="minorHAnsi" w:cstheme="minorHAnsi"/>
                <w:b/>
                <w:bCs/>
                <w:color w:val="000000"/>
              </w:rPr>
              <w:t>sterylnym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A1AA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18D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BB8B" w14:textId="77777777" w:rsidR="00905CD5" w:rsidRPr="002418D9" w:rsidRDefault="00905CD5" w:rsidP="00E626A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18D9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14:paraId="2E580EBA" w14:textId="77777777" w:rsidR="00905CD5" w:rsidRDefault="00905CD5" w:rsidP="00905CD5">
      <w:pPr>
        <w:rPr>
          <w:rFonts w:ascii="Calibri" w:eastAsia="SimSun" w:hAnsi="Calibri"/>
        </w:rPr>
      </w:pPr>
      <w:bookmarkStart w:id="3" w:name="_Hlk74812145"/>
      <w:r w:rsidRPr="00F5576C"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bookmarkEnd w:id="3"/>
    <w:p w14:paraId="0339CD9D" w14:textId="77777777" w:rsidR="00905CD5" w:rsidRDefault="00905CD5" w:rsidP="00905CD5">
      <w:pPr>
        <w:widowControl w:val="0"/>
        <w:rPr>
          <w:rFonts w:ascii="Calibri" w:eastAsia="SimSun" w:hAnsi="Calibri" w:cs="Calibri"/>
          <w:kern w:val="1"/>
          <w:lang w:eastAsia="hi-IN" w:bidi="hi-IN"/>
        </w:rPr>
      </w:pPr>
    </w:p>
    <w:p w14:paraId="5B91C3EB" w14:textId="77777777" w:rsidR="00905CD5" w:rsidRPr="004F51AD" w:rsidRDefault="00905CD5" w:rsidP="00905CD5">
      <w:pPr>
        <w:widowControl w:val="0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4F51AD">
        <w:rPr>
          <w:rFonts w:ascii="Calibri" w:eastAsia="SimSun" w:hAnsi="Calibri" w:cs="Calibri"/>
          <w:b/>
          <w:bCs/>
          <w:kern w:val="1"/>
          <w:lang w:eastAsia="hi-IN" w:bidi="hi-IN"/>
        </w:rPr>
        <w:t>Wymogi ogólne:</w:t>
      </w:r>
    </w:p>
    <w:p w14:paraId="0215FDF2" w14:textId="77777777" w:rsidR="00905CD5" w:rsidRPr="00027D66" w:rsidRDefault="00905CD5" w:rsidP="00905CD5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027D66">
        <w:rPr>
          <w:rFonts w:ascii="Calibri" w:eastAsia="Andale Sans UI" w:hAnsi="Calibri" w:cs="Calibri"/>
          <w:kern w:val="1"/>
          <w:lang w:eastAsia="fa-IR" w:bidi="fa-IR"/>
        </w:rPr>
        <w:t xml:space="preserve">Oferent utworzy </w:t>
      </w:r>
      <w:r w:rsidRPr="00027D66">
        <w:rPr>
          <w:rFonts w:ascii="Calibri" w:hAnsi="Calibri" w:cs="Calibri"/>
          <w:b/>
        </w:rPr>
        <w:t>mini banku w ciągu 7 dni roboczych od dnia zawarcia umowy</w:t>
      </w:r>
      <w:r w:rsidRPr="00027D66">
        <w:rPr>
          <w:rFonts w:ascii="Calibri" w:hAnsi="Calibri" w:cs="Calibri"/>
        </w:rPr>
        <w:t xml:space="preserve">  </w:t>
      </w:r>
      <w:r w:rsidRPr="00027D66">
        <w:rPr>
          <w:rFonts w:ascii="Calibri" w:eastAsia="Andale Sans UI" w:hAnsi="Calibri" w:cs="Calibri"/>
          <w:kern w:val="1"/>
          <w:lang w:eastAsia="fa-IR" w:bidi="fa-IR"/>
        </w:rPr>
        <w:t xml:space="preserve">(1 linia implantów)-dostępny 24 godziny/dobę  na bloku operacyjnym. </w:t>
      </w:r>
      <w:r w:rsidRPr="00027D66">
        <w:rPr>
          <w:rFonts w:ascii="Calibri" w:eastAsia="SimSun" w:hAnsi="Calibri" w:cs="Calibri"/>
          <w:b/>
          <w:kern w:val="1"/>
          <w:lang w:eastAsia="hi-IN" w:bidi="hi-IN"/>
        </w:rPr>
        <w:t>Termin uzupełnienia mini banku do 72 godzin</w:t>
      </w:r>
      <w:r w:rsidRPr="00027D66">
        <w:rPr>
          <w:rFonts w:ascii="Calibri" w:eastAsia="Andale Sans UI" w:hAnsi="Calibri" w:cs="Calibri"/>
          <w:kern w:val="1"/>
          <w:lang w:eastAsia="fa-IR" w:bidi="fa-IR"/>
        </w:rPr>
        <w:t xml:space="preserve"> </w:t>
      </w:r>
      <w:r w:rsidRPr="00027D66">
        <w:rPr>
          <w:rFonts w:ascii="Calibri" w:eastAsia="SimSun" w:hAnsi="Calibri" w:cs="Calibri"/>
          <w:b/>
          <w:kern w:val="1"/>
          <w:lang w:eastAsia="hi-IN" w:bidi="hi-IN"/>
        </w:rPr>
        <w:t>od zgłoszenia pobrania zestawu przez Zamawiającego.</w:t>
      </w:r>
    </w:p>
    <w:p w14:paraId="20BBE2CA" w14:textId="77777777" w:rsidR="00905CD5" w:rsidRPr="006A4BA7" w:rsidRDefault="00905CD5" w:rsidP="00905CD5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Oferent zapewni 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>instrumentarium</w:t>
      </w:r>
      <w:r w:rsidRPr="002768BA">
        <w:rPr>
          <w:rFonts w:ascii="Calibri" w:eastAsia="SimSun" w:hAnsi="Calibri" w:cs="Calibri"/>
          <w:kern w:val="1"/>
          <w:lang w:eastAsia="hi-IN" w:bidi="hi-IN"/>
        </w:rPr>
        <w:t xml:space="preserve"> do planowego zabiegu operacyjnego 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>w ciągu maksymalnie 7 dni od złożenia zamówienia</w:t>
      </w:r>
      <w:r>
        <w:rPr>
          <w:rFonts w:ascii="Calibri" w:eastAsia="SimSun" w:hAnsi="Calibri" w:cs="Calibri"/>
          <w:b/>
          <w:kern w:val="1"/>
          <w:lang w:eastAsia="hi-IN" w:bidi="hi-IN"/>
        </w:rPr>
        <w:t>.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2768BA">
        <w:rPr>
          <w:rFonts w:ascii="Calibri" w:eastAsia="SimSun" w:hAnsi="Calibri" w:cs="Calibri"/>
          <w:kern w:val="1"/>
          <w:lang w:eastAsia="hi-IN" w:bidi="hi-IN"/>
        </w:rPr>
        <w:t>Instrumentarium powinno być wyposażone w napinacz przeszczepu więzadła mocowany do kości piszczelowej.</w:t>
      </w:r>
      <w:r>
        <w:rPr>
          <w:rFonts w:ascii="Calibri" w:eastAsia="SimSun" w:hAnsi="Calibri" w:cs="Calibri"/>
          <w:kern w:val="1"/>
          <w:lang w:eastAsia="hi-IN" w:bidi="hi-IN"/>
        </w:rPr>
        <w:t xml:space="preserve">  </w:t>
      </w:r>
      <w:r w:rsidRPr="006A4BA7">
        <w:rPr>
          <w:rFonts w:ascii="Calibri" w:eastAsia="SimSun" w:hAnsi="Calibri" w:cs="Calibri"/>
          <w:b/>
          <w:bCs/>
          <w:kern w:val="1"/>
          <w:lang w:eastAsia="hi-IN" w:bidi="hi-IN"/>
        </w:rPr>
        <w:t>(NA ST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>A</w:t>
      </w:r>
      <w:r w:rsidRPr="006A4BA7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ŁĘ NA BLOKU- przez </w:t>
      </w:r>
      <w:r>
        <w:rPr>
          <w:rFonts w:ascii="Calibri" w:eastAsia="SimSun" w:hAnsi="Calibri" w:cs="Calibri"/>
          <w:b/>
          <w:bCs/>
          <w:kern w:val="1"/>
          <w:lang w:eastAsia="hi-IN" w:bidi="hi-IN"/>
        </w:rPr>
        <w:t>czas trwania</w:t>
      </w:r>
      <w:r w:rsidRPr="006A4BA7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UMOWY</w:t>
      </w:r>
    </w:p>
    <w:p w14:paraId="62F829DD" w14:textId="77777777" w:rsidR="00905CD5" w:rsidRPr="006A4BA7" w:rsidRDefault="00905CD5" w:rsidP="00905CD5">
      <w:pPr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="Calibri" w:eastAsia="SimSun" w:hAnsi="Calibri" w:cs="Calibri"/>
          <w:kern w:val="1"/>
          <w:lang w:eastAsia="hi-IN" w:bidi="hi-IN"/>
        </w:rPr>
      </w:pPr>
      <w:bookmarkStart w:id="4" w:name="_Hlk74812447"/>
      <w:r w:rsidRPr="009F3E03">
        <w:rPr>
          <w:rFonts w:ascii="Calibri" w:eastAsia="SimSun" w:hAnsi="Calibri" w:cs="Calibri"/>
          <w:kern w:val="1"/>
          <w:lang w:eastAsia="hi-IN" w:bidi="hi-IN"/>
        </w:rPr>
        <w:t xml:space="preserve">Oferent zapewni 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 xml:space="preserve">szkolenie dla </w:t>
      </w:r>
      <w:r>
        <w:rPr>
          <w:rFonts w:ascii="Calibri" w:eastAsia="SimSun" w:hAnsi="Calibri" w:cs="Calibri"/>
          <w:b/>
          <w:kern w:val="1"/>
          <w:lang w:eastAsia="hi-IN" w:bidi="hi-IN"/>
        </w:rPr>
        <w:t>trzech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 xml:space="preserve"> lekarzy</w:t>
      </w:r>
      <w:r w:rsidRPr="009F3E03">
        <w:rPr>
          <w:rFonts w:ascii="Calibri" w:eastAsia="SimSun" w:hAnsi="Calibri" w:cs="Calibri"/>
          <w:kern w:val="1"/>
          <w:lang w:eastAsia="hi-IN" w:bidi="hi-IN"/>
        </w:rPr>
        <w:t xml:space="preserve"> w terminie do </w:t>
      </w:r>
      <w:r>
        <w:rPr>
          <w:rFonts w:ascii="Calibri" w:eastAsia="SimSun" w:hAnsi="Calibri" w:cs="Calibri"/>
          <w:kern w:val="1"/>
          <w:lang w:eastAsia="hi-IN" w:bidi="hi-IN"/>
        </w:rPr>
        <w:t>14</w:t>
      </w:r>
      <w:r w:rsidRPr="009F3E03">
        <w:rPr>
          <w:rFonts w:ascii="Calibri" w:eastAsia="SimSun" w:hAnsi="Calibri" w:cs="Calibri"/>
          <w:kern w:val="1"/>
          <w:lang w:eastAsia="hi-IN" w:bidi="hi-IN"/>
        </w:rPr>
        <w:t xml:space="preserve"> dni roboczych od dnia wezwania przez Zamawiającego drogą </w:t>
      </w:r>
      <w:r>
        <w:rPr>
          <w:rFonts w:ascii="Calibri" w:eastAsia="SimSun" w:hAnsi="Calibri" w:cs="Calibri"/>
          <w:kern w:val="1"/>
          <w:lang w:eastAsia="hi-IN" w:bidi="hi-IN"/>
        </w:rPr>
        <w:t>elektroniczną</w:t>
      </w:r>
      <w:r w:rsidRPr="009F3E03">
        <w:rPr>
          <w:rFonts w:ascii="Calibri" w:eastAsia="SimSun" w:hAnsi="Calibri" w:cs="Calibri"/>
          <w:kern w:val="1"/>
          <w:lang w:eastAsia="hi-IN" w:bidi="hi-IN"/>
        </w:rPr>
        <w:t xml:space="preserve"> przeprowadzenie szkolenia personelu Zamawiającego w jego siedzibie</w:t>
      </w:r>
    </w:p>
    <w:bookmarkEnd w:id="4"/>
    <w:p w14:paraId="656AE2E4" w14:textId="77777777" w:rsidR="00905CD5" w:rsidRDefault="00905CD5" w:rsidP="00905CD5">
      <w:pPr>
        <w:widowControl w:val="0"/>
        <w:rPr>
          <w:rFonts w:ascii="Calibri" w:eastAsia="SimSun" w:hAnsi="Calibri" w:cs="Calibri"/>
          <w:kern w:val="1"/>
          <w:lang w:eastAsia="hi-IN" w:bidi="hi-IN"/>
        </w:rPr>
      </w:pPr>
    </w:p>
    <w:p w14:paraId="508F3C57" w14:textId="77777777" w:rsidR="00905CD5" w:rsidRPr="004F51AD" w:rsidRDefault="00905CD5" w:rsidP="00905CD5">
      <w:pPr>
        <w:widowControl w:val="0"/>
        <w:rPr>
          <w:rFonts w:ascii="Calibri" w:eastAsia="SimSun" w:hAnsi="Calibri" w:cs="Calibri"/>
          <w:b/>
          <w:bCs/>
          <w:kern w:val="1"/>
          <w:lang w:eastAsia="hi-IN" w:bidi="hi-IN"/>
        </w:rPr>
      </w:pPr>
      <w:bookmarkStart w:id="5" w:name="_Hlk74812156"/>
      <w:r w:rsidRPr="004F51AD">
        <w:rPr>
          <w:rFonts w:ascii="Calibri" w:eastAsia="SimSun" w:hAnsi="Calibri" w:cs="Calibri"/>
          <w:b/>
          <w:bCs/>
          <w:kern w:val="1"/>
          <w:lang w:eastAsia="hi-IN" w:bidi="hi-IN"/>
        </w:rPr>
        <w:t>Wymogi – kontenery sterylizacyjne:</w:t>
      </w:r>
    </w:p>
    <w:p w14:paraId="220AA495" w14:textId="77777777" w:rsidR="00905CD5" w:rsidRPr="001836EA" w:rsidRDefault="00905CD5" w:rsidP="00905CD5">
      <w:pPr>
        <w:widowControl w:val="0"/>
        <w:suppressAutoHyphens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1836EA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1836EA">
        <w:rPr>
          <w:rFonts w:ascii="Calibri" w:eastAsia="Arial Unicode MS" w:hAnsi="Calibri" w:cs="Calibri"/>
        </w:rPr>
        <w:t>MicroStop</w:t>
      </w:r>
      <w:proofErr w:type="spellEnd"/>
      <w:r w:rsidRPr="001836EA">
        <w:rPr>
          <w:rFonts w:ascii="Calibri" w:eastAsia="Arial Unicode MS" w:hAnsi="Calibri" w:cs="Calibri"/>
        </w:rPr>
        <w:t xml:space="preserve"> zgodnie </w:t>
      </w:r>
      <w:r>
        <w:rPr>
          <w:rFonts w:ascii="Calibri" w:eastAsia="Arial Unicode MS" w:hAnsi="Calibri" w:cs="Calibri"/>
        </w:rPr>
        <w:t xml:space="preserve"> </w:t>
      </w:r>
      <w:r w:rsidRPr="001836EA">
        <w:rPr>
          <w:rFonts w:ascii="Calibri" w:eastAsia="Arial Unicode MS" w:hAnsi="Calibri" w:cs="Calibri"/>
        </w:rPr>
        <w:t xml:space="preserve">z normą DIN EN – 868-8:2009 i DIN 589553-9:2010. </w:t>
      </w:r>
    </w:p>
    <w:p w14:paraId="0D58ACD7" w14:textId="77777777" w:rsidR="00905CD5" w:rsidRPr="00530E25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1DEB7D3D" w14:textId="77777777" w:rsidR="00905CD5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6E304B6C" w14:textId="77777777" w:rsidR="00905CD5" w:rsidRPr="003C5D1D" w:rsidRDefault="00905CD5" w:rsidP="00905CD5">
      <w:pPr>
        <w:keepNext/>
        <w:autoSpaceDE w:val="0"/>
        <w:autoSpaceDN w:val="0"/>
        <w:adjustRightInd w:val="0"/>
        <w:ind w:left="72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4DCA6C43" w14:textId="77777777" w:rsidR="00905CD5" w:rsidRPr="00530E25" w:rsidRDefault="00905CD5" w:rsidP="00905CD5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 przyczyn ergonomicznych zaleca się następujące maksymalne obciążenia ( ciężar kontenera wraz </w:t>
      </w:r>
      <w:r>
        <w:rPr>
          <w:rFonts w:ascii="Calibri" w:eastAsia="Arial Unicode MS" w:hAnsi="Calibri" w:cs="Calibri"/>
        </w:rPr>
        <w:br/>
      </w:r>
      <w:r w:rsidRPr="00530E25">
        <w:rPr>
          <w:rFonts w:ascii="Calibri" w:eastAsia="Arial Unicode MS" w:hAnsi="Calibri" w:cs="Calibri"/>
        </w:rPr>
        <w:t>z zawartością):</w:t>
      </w:r>
    </w:p>
    <w:p w14:paraId="69A83442" w14:textId="77777777" w:rsidR="00905CD5" w:rsidRPr="00530E25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74E9B3B8" w14:textId="77777777" w:rsidR="00905CD5" w:rsidRPr="00530E25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44A0A1B0" w14:textId="77777777" w:rsidR="00905CD5" w:rsidRPr="00530E25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6167C2EA" w14:textId="77777777" w:rsidR="00905CD5" w:rsidRPr="006A4BA7" w:rsidRDefault="00905CD5" w:rsidP="00905CD5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bookmarkEnd w:id="5"/>
    <w:p w14:paraId="7CB9FDDE" w14:textId="479865D2" w:rsidR="00905CD5" w:rsidRDefault="00905CD5"/>
    <w:p w14:paraId="7A9CAB2E" w14:textId="77777777" w:rsidR="006143A9" w:rsidRPr="002E43EF" w:rsidRDefault="006143A9" w:rsidP="006143A9">
      <w:pPr>
        <w:rPr>
          <w:rFonts w:asciiTheme="minorHAnsi" w:hAnsiTheme="minorHAnsi" w:cstheme="minorHAnsi"/>
          <w:b/>
          <w:bCs/>
        </w:rPr>
      </w:pPr>
      <w:r w:rsidRPr="002E43EF">
        <w:rPr>
          <w:rFonts w:asciiTheme="minorHAnsi" w:hAnsiTheme="minorHAnsi" w:cstheme="minorHAnsi"/>
          <w:b/>
          <w:bCs/>
          <w:highlight w:val="green"/>
        </w:rPr>
        <w:t>PAKIET Nr 14 - Zestaw do zespoleń 1/2 dystalnej  kości piszczelowej</w:t>
      </w:r>
    </w:p>
    <w:p w14:paraId="675FFE84" w14:textId="77777777" w:rsidR="006143A9" w:rsidRDefault="006143A9" w:rsidP="006143A9">
      <w:pPr>
        <w:rPr>
          <w:rFonts w:asciiTheme="minorHAnsi" w:hAnsiTheme="minorHAnsi" w:cstheme="minorHAnsi"/>
        </w:rPr>
      </w:pPr>
    </w:p>
    <w:tbl>
      <w:tblPr>
        <w:tblW w:w="9122" w:type="dxa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671"/>
        <w:gridCol w:w="850"/>
        <w:gridCol w:w="992"/>
      </w:tblGrid>
      <w:tr w:rsidR="006143A9" w14:paraId="510972BE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40310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7958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FA77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6460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14:paraId="1803B625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C1E1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D34B" w14:textId="77777777" w:rsidR="006143A9" w:rsidRDefault="006143A9" w:rsidP="00E626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Zestaw do zespoleń 1/2 dystalnej  kości piszczelowej</w:t>
            </w:r>
          </w:p>
        </w:tc>
      </w:tr>
      <w:tr w:rsidR="006143A9" w14:paraId="2707634A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715F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31BE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Płytki kształtowe blokowane (</w:t>
            </w:r>
            <w:proofErr w:type="spellStart"/>
            <w:r>
              <w:rPr>
                <w:rFonts w:asciiTheme="minorHAnsi" w:hAnsiTheme="minorHAnsi" w:cstheme="minorHAnsi"/>
              </w:rPr>
              <w:t>kątowostabilne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EC8A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2B8B" w14:textId="77777777" w:rsidR="006143A9" w:rsidRDefault="006143A9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6143A9" w14:paraId="1F6B2915" w14:textId="77777777" w:rsidTr="00E626A9">
        <w:trPr>
          <w:cantSplit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E80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F55C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Wkręty do płytek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B9B0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8B19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</w:tbl>
    <w:p w14:paraId="6D13CCCA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2BA44A22" w14:textId="77777777" w:rsidR="006143A9" w:rsidRDefault="006143A9" w:rsidP="006143A9">
      <w:pPr>
        <w:rPr>
          <w:rFonts w:asciiTheme="minorHAnsi" w:hAnsiTheme="minorHAnsi" w:cstheme="minorHAnsi"/>
        </w:rPr>
      </w:pPr>
    </w:p>
    <w:p w14:paraId="58BCD1CB" w14:textId="77777777" w:rsidR="006143A9" w:rsidRDefault="006143A9" w:rsidP="006143A9">
      <w:pPr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hAnsiTheme="minorHAnsi" w:cstheme="minorHAnsi"/>
        </w:rPr>
        <w:t>Wymagania dodatkowe:</w:t>
      </w:r>
    </w:p>
    <w:p w14:paraId="5EC9319C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lastRenderedPageBreak/>
        <w:t>W skład zestawu powinny wchodzić:</w:t>
      </w:r>
    </w:p>
    <w:p w14:paraId="678117D8" w14:textId="77777777" w:rsidR="006143A9" w:rsidRDefault="006143A9" w:rsidP="006143A9">
      <w:pPr>
        <w:widowControl w:val="0"/>
        <w:numPr>
          <w:ilvl w:val="0"/>
          <w:numId w:val="18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płytka  tytanowa dystalna z otworami dla wkrętów </w:t>
      </w:r>
      <w:proofErr w:type="spellStart"/>
      <w:r>
        <w:rPr>
          <w:rFonts w:asciiTheme="minorHAnsi" w:eastAsia="Andale Sans UI" w:hAnsiTheme="minorHAnsi" w:cstheme="minorHAnsi"/>
          <w:kern w:val="2"/>
          <w:lang w:eastAsia="fa-IR" w:bidi="fa-IR"/>
        </w:rPr>
        <w:t>kątowostabilnych</w:t>
      </w:r>
      <w:proofErr w:type="spellEnd"/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 i korowych w co najmniej 4 rozmiarach długości</w:t>
      </w:r>
    </w:p>
    <w:p w14:paraId="5E7CA211" w14:textId="77777777" w:rsidR="006143A9" w:rsidRDefault="006143A9" w:rsidP="006143A9">
      <w:pPr>
        <w:widowControl w:val="0"/>
        <w:numPr>
          <w:ilvl w:val="0"/>
          <w:numId w:val="18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zestaw wkrętów korowych i </w:t>
      </w:r>
      <w:proofErr w:type="spellStart"/>
      <w:r>
        <w:rPr>
          <w:rFonts w:asciiTheme="minorHAnsi" w:eastAsia="Andale Sans UI" w:hAnsiTheme="minorHAnsi" w:cstheme="minorHAnsi"/>
          <w:kern w:val="2"/>
          <w:lang w:eastAsia="fa-IR" w:bidi="fa-IR"/>
        </w:rPr>
        <w:t>kątowostabilnych</w:t>
      </w:r>
      <w:proofErr w:type="spellEnd"/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 w co najmniej 20 rozmiarach długości.</w:t>
      </w:r>
    </w:p>
    <w:p w14:paraId="6E6255E4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b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Oferent użyczy zamawiającemu do zabiegów założenia i usunięcia implantów </w:t>
      </w:r>
      <w:r>
        <w:rPr>
          <w:rFonts w:asciiTheme="minorHAnsi" w:eastAsia="Andale Sans UI" w:hAnsiTheme="minorHAnsi" w:cstheme="minorHAnsi"/>
          <w:b/>
          <w:kern w:val="2"/>
          <w:lang w:eastAsia="fa-IR" w:bidi="fa-IR"/>
        </w:rPr>
        <w:t>instrumentarium.</w:t>
      </w:r>
    </w:p>
    <w:p w14:paraId="4D86055C" w14:textId="77777777" w:rsidR="006143A9" w:rsidRDefault="006143A9" w:rsidP="006143A9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>
        <w:rPr>
          <w:rFonts w:asciiTheme="minorHAnsi" w:eastAsia="Arial Unicode MS" w:hAnsiTheme="minorHAnsi" w:cstheme="minorHAnsi"/>
        </w:rPr>
        <w:t>MicroStop</w:t>
      </w:r>
      <w:proofErr w:type="spellEnd"/>
      <w:r>
        <w:rPr>
          <w:rFonts w:asciiTheme="minorHAnsi" w:eastAsia="Arial Unicode MS" w:hAnsiTheme="minorHAnsi" w:cstheme="minorHAnsi"/>
        </w:rPr>
        <w:t xml:space="preserve"> zgodnie z normą DIN EN – 868-8:2009 i DIN 589553-9:2010. </w:t>
      </w:r>
    </w:p>
    <w:p w14:paraId="29888C3D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7678D6A0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14CEA97F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  <w:sz w:val="10"/>
          <w:szCs w:val="10"/>
        </w:rPr>
      </w:pPr>
    </w:p>
    <w:p w14:paraId="574919DE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2A724459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60 x 30 cm : 10 kg</w:t>
      </w:r>
    </w:p>
    <w:p w14:paraId="7CB4D6FB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47 x 30 cm : 7 kg</w:t>
      </w:r>
    </w:p>
    <w:p w14:paraId="40A8546B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30 x 30 cm : 5 kg</w:t>
      </w:r>
    </w:p>
    <w:p w14:paraId="14BB62D1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Wysokość kontenerów   15cm</w:t>
      </w:r>
    </w:p>
    <w:p w14:paraId="73CAAC83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</w:p>
    <w:p w14:paraId="41490D75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b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Oferent utworzy </w:t>
      </w:r>
      <w:r>
        <w:rPr>
          <w:rFonts w:asciiTheme="minorHAnsi" w:hAnsiTheme="minorHAnsi" w:cstheme="minorHAnsi"/>
          <w:b/>
        </w:rPr>
        <w:t>mini banku w ciągu 7 dni roboczych od dnia zawarcia umowy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eastAsia="Andale Sans UI" w:hAnsiTheme="minorHAnsi" w:cstheme="minorHAnsi"/>
          <w:kern w:val="2"/>
          <w:lang w:eastAsia="fa-IR" w:bidi="fa-IR"/>
        </w:rPr>
        <w:t>(1 linia implantów)-dostępny 24 godziny/dobę  na bloku operacyjnym.</w:t>
      </w:r>
      <w:r>
        <w:rPr>
          <w:rFonts w:asciiTheme="minorHAnsi" w:eastAsia="Andale Sans UI" w:hAnsiTheme="minorHAnsi" w:cstheme="minorHAnsi"/>
          <w:b/>
          <w:kern w:val="2"/>
          <w:lang w:eastAsia="fa-IR" w:bidi="fa-IR"/>
        </w:rPr>
        <w:t xml:space="preserve"> </w:t>
      </w:r>
    </w:p>
    <w:p w14:paraId="2A9622B0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b/>
          <w:kern w:val="2"/>
          <w:lang w:eastAsia="fa-IR" w:bidi="fa-IR"/>
        </w:rPr>
        <w:t>Uzupełnienie mini-banku do 48 godzin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 xml:space="preserve"> od zgłoszenia pobrania zestawu przez Zamawiającego</w:t>
      </w:r>
    </w:p>
    <w:p w14:paraId="5CBD83F7" w14:textId="77777777" w:rsidR="006143A9" w:rsidRDefault="006143A9" w:rsidP="006143A9">
      <w:pPr>
        <w:widowControl w:val="0"/>
        <w:jc w:val="both"/>
        <w:rPr>
          <w:rFonts w:asciiTheme="minorHAnsi" w:eastAsia="Andale Sans UI" w:hAnsiTheme="minorHAnsi" w:cstheme="minorHAnsi"/>
          <w:kern w:val="2"/>
          <w:lang w:eastAsia="fa-IR" w:bidi="fa-IR"/>
        </w:rPr>
      </w:pPr>
      <w:r>
        <w:rPr>
          <w:rFonts w:asciiTheme="minorHAnsi" w:eastAsia="Andale Sans UI" w:hAnsiTheme="minorHAnsi" w:cstheme="minorHAnsi"/>
          <w:kern w:val="2"/>
          <w:lang w:eastAsia="fa-IR" w:bidi="fa-IR"/>
        </w:rPr>
        <w:t xml:space="preserve">Instrumentarium oraz wkręty na statywie  powinny być umieszczone w kuwecie sterylizacyjnej. </w:t>
      </w:r>
    </w:p>
    <w:p w14:paraId="3C86FEA2" w14:textId="2A737BDB" w:rsidR="00905CD5" w:rsidRDefault="00905CD5"/>
    <w:p w14:paraId="228682A5" w14:textId="77777777" w:rsidR="006143A9" w:rsidRPr="007B677B" w:rsidRDefault="006143A9" w:rsidP="006143A9">
      <w:pPr>
        <w:rPr>
          <w:rFonts w:ascii="Calibri" w:hAnsi="Calibri"/>
          <w:b/>
          <w:bCs/>
        </w:rPr>
      </w:pPr>
      <w:r w:rsidRPr="007B677B">
        <w:rPr>
          <w:rFonts w:ascii="Calibri" w:hAnsi="Calibri"/>
          <w:b/>
          <w:bCs/>
          <w:highlight w:val="green"/>
        </w:rPr>
        <w:t xml:space="preserve">PAKIET Nr 15 – Wkręty kostne </w:t>
      </w:r>
      <w:proofErr w:type="spellStart"/>
      <w:r w:rsidRPr="007B677B">
        <w:rPr>
          <w:rFonts w:ascii="Calibri" w:hAnsi="Calibri"/>
          <w:b/>
          <w:bCs/>
          <w:highlight w:val="green"/>
        </w:rPr>
        <w:t>kaniulowane</w:t>
      </w:r>
      <w:proofErr w:type="spellEnd"/>
    </w:p>
    <w:p w14:paraId="1D4EAA91" w14:textId="77777777" w:rsidR="006143A9" w:rsidRPr="00F84631" w:rsidRDefault="006143A9" w:rsidP="006143A9">
      <w:pPr>
        <w:rPr>
          <w:rFonts w:ascii="Calibri" w:hAnsi="Calibri"/>
        </w:rPr>
      </w:pPr>
    </w:p>
    <w:tbl>
      <w:tblPr>
        <w:tblW w:w="9289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696"/>
        <w:gridCol w:w="850"/>
        <w:gridCol w:w="1134"/>
      </w:tblGrid>
      <w:tr w:rsidR="006143A9" w:rsidRPr="00F84631" w14:paraId="06E6F67E" w14:textId="77777777" w:rsidTr="00E626A9">
        <w:trPr>
          <w:cantSplit/>
          <w:trHeight w:val="263"/>
        </w:trPr>
        <w:tc>
          <w:tcPr>
            <w:tcW w:w="609" w:type="dxa"/>
            <w:shd w:val="clear" w:color="auto" w:fill="auto"/>
          </w:tcPr>
          <w:p w14:paraId="6DF2401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696" w:type="dxa"/>
            <w:shd w:val="clear" w:color="auto" w:fill="auto"/>
          </w:tcPr>
          <w:p w14:paraId="01925E4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850" w:type="dxa"/>
            <w:shd w:val="clear" w:color="auto" w:fill="auto"/>
          </w:tcPr>
          <w:p w14:paraId="6738414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14:paraId="742D3F6C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6143A9" w:rsidRPr="00F84631" w14:paraId="7B347953" w14:textId="77777777" w:rsidTr="00E626A9">
        <w:trPr>
          <w:cantSplit/>
          <w:trHeight w:val="263"/>
        </w:trPr>
        <w:tc>
          <w:tcPr>
            <w:tcW w:w="609" w:type="dxa"/>
            <w:shd w:val="clear" w:color="auto" w:fill="auto"/>
            <w:vAlign w:val="center"/>
          </w:tcPr>
          <w:p w14:paraId="658AF4BF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696" w:type="dxa"/>
            <w:shd w:val="clear" w:color="auto" w:fill="auto"/>
            <w:vAlign w:val="center"/>
          </w:tcPr>
          <w:p w14:paraId="1EDC2D56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Wkręty kostne </w:t>
            </w:r>
            <w:proofErr w:type="spellStart"/>
            <w:r w:rsidRPr="00F84631">
              <w:rPr>
                <w:rFonts w:ascii="Calibri" w:hAnsi="Calibri"/>
              </w:rPr>
              <w:t>kaniulowane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FC40FEF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43FE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100</w:t>
            </w:r>
          </w:p>
        </w:tc>
      </w:tr>
    </w:tbl>
    <w:p w14:paraId="271F6163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9E7CCBB" w14:textId="77777777" w:rsidR="006143A9" w:rsidRDefault="006143A9" w:rsidP="006143A9">
      <w:pPr>
        <w:widowControl w:val="0"/>
        <w:suppressAutoHyphens/>
        <w:rPr>
          <w:rFonts w:ascii="Calibri" w:eastAsia="SimSun" w:hAnsi="Calibri" w:cs="Calibri"/>
          <w:kern w:val="1"/>
          <w:lang w:eastAsia="hi-IN" w:bidi="hi-IN"/>
        </w:rPr>
      </w:pPr>
    </w:p>
    <w:p w14:paraId="4CA623DC" w14:textId="77777777" w:rsidR="006143A9" w:rsidRDefault="006143A9" w:rsidP="006143A9">
      <w:pPr>
        <w:widowControl w:val="0"/>
        <w:suppressAutoHyphens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>Wymogi:</w:t>
      </w:r>
    </w:p>
    <w:p w14:paraId="1CBA8791" w14:textId="77777777" w:rsidR="006143A9" w:rsidRPr="007122C1" w:rsidRDefault="006143A9" w:rsidP="006143A9">
      <w:pPr>
        <w:numPr>
          <w:ilvl w:val="0"/>
          <w:numId w:val="19"/>
        </w:numPr>
        <w:tabs>
          <w:tab w:val="left" w:pos="284"/>
        </w:tabs>
        <w:suppressAutoHyphens/>
        <w:ind w:right="-11"/>
        <w:rPr>
          <w:rFonts w:ascii="Calibri" w:hAnsi="Calibri" w:cs="Calibri"/>
        </w:rPr>
      </w:pPr>
      <w:r w:rsidRPr="002768BA">
        <w:rPr>
          <w:rFonts w:ascii="Calibri" w:hAnsi="Calibri" w:cs="Calibri"/>
        </w:rPr>
        <w:t>Rozmiar od 45 do 65 o średnicy Ø 4,5 x 1,75 mm</w:t>
      </w:r>
    </w:p>
    <w:p w14:paraId="3AEF7495" w14:textId="77777777" w:rsidR="006143A9" w:rsidRDefault="006143A9" w:rsidP="006143A9">
      <w:pPr>
        <w:tabs>
          <w:tab w:val="left" w:pos="0"/>
        </w:tabs>
        <w:ind w:right="-11"/>
        <w:jc w:val="both"/>
        <w:rPr>
          <w:rFonts w:ascii="Calibri" w:hAnsi="Calibri" w:cs="Calibri"/>
        </w:rPr>
      </w:pPr>
      <w:r w:rsidRPr="007122C1">
        <w:rPr>
          <w:rFonts w:ascii="Calibri" w:hAnsi="Calibri" w:cs="Calibri"/>
          <w:b/>
        </w:rPr>
        <w:t>Wykonawca utworzy mini-</w:t>
      </w:r>
      <w:r w:rsidRPr="00755B0D">
        <w:rPr>
          <w:rFonts w:ascii="Calibri" w:hAnsi="Calibri" w:cs="Calibri"/>
          <w:b/>
        </w:rPr>
        <w:t>banku do 7 dni od podpisania umowy</w:t>
      </w:r>
      <w:r w:rsidRPr="002768BA">
        <w:rPr>
          <w:rFonts w:ascii="Calibri" w:hAnsi="Calibri" w:cs="Calibri"/>
        </w:rPr>
        <w:t xml:space="preserve"> implantów składający cię z 2 kompletów  śrub na statywie w kuwecie sterylizacyjnej. Ponadto udostępni nieodpłatnie na czas obowiązywania umowy zestaw instrumentarium do zakładania i usuwania ww</w:t>
      </w:r>
      <w:r>
        <w:rPr>
          <w:rFonts w:ascii="Calibri" w:hAnsi="Calibri" w:cs="Calibri"/>
        </w:rPr>
        <w:t>.</w:t>
      </w:r>
      <w:r w:rsidRPr="002768BA">
        <w:rPr>
          <w:rFonts w:ascii="Calibri" w:hAnsi="Calibri" w:cs="Calibri"/>
        </w:rPr>
        <w:t xml:space="preserve"> implantów dostępny 24 godziny na dobę na bloku operacyjnym.</w:t>
      </w:r>
    </w:p>
    <w:p w14:paraId="0F5846BB" w14:textId="77777777" w:rsidR="006143A9" w:rsidRDefault="006143A9" w:rsidP="006143A9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489E3C2A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7976F4FD" w14:textId="77777777" w:rsidR="006143A9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63A19707" w14:textId="77777777" w:rsidR="006143A9" w:rsidRPr="003C5D1D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492BD0F8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30FC8360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6248C613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1CE3BCB1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67CA9A74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62945145" w14:textId="77777777" w:rsidR="006143A9" w:rsidRPr="002768BA" w:rsidRDefault="006143A9" w:rsidP="006143A9">
      <w:pPr>
        <w:tabs>
          <w:tab w:val="left" w:pos="0"/>
        </w:tabs>
        <w:ind w:right="-11"/>
        <w:jc w:val="both"/>
        <w:rPr>
          <w:rFonts w:ascii="Calibri" w:hAnsi="Calibri" w:cs="Calibri"/>
          <w:b/>
        </w:rPr>
      </w:pPr>
      <w:r w:rsidRPr="002768BA">
        <w:rPr>
          <w:rFonts w:ascii="Calibri" w:hAnsi="Calibri" w:cs="Calibri"/>
        </w:rPr>
        <w:t xml:space="preserve"> </w:t>
      </w:r>
    </w:p>
    <w:p w14:paraId="6EFEAAF1" w14:textId="77777777" w:rsidR="006143A9" w:rsidRDefault="006143A9" w:rsidP="006143A9">
      <w:pPr>
        <w:tabs>
          <w:tab w:val="left" w:pos="0"/>
        </w:tabs>
        <w:ind w:right="-11"/>
        <w:rPr>
          <w:rFonts w:ascii="Calibri" w:eastAsia="SimSun" w:hAnsi="Calibri" w:cs="Calibri"/>
          <w:b/>
          <w:kern w:val="1"/>
          <w:lang w:eastAsia="hi-IN" w:bidi="hi-IN"/>
        </w:rPr>
      </w:pPr>
      <w:r w:rsidRPr="002768BA">
        <w:rPr>
          <w:rFonts w:ascii="Calibri" w:hAnsi="Calibri" w:cs="Calibri"/>
          <w:b/>
        </w:rPr>
        <w:t>Termin  uzupełnienia mini-banku do 48 godzin</w:t>
      </w:r>
      <w:r>
        <w:rPr>
          <w:rFonts w:ascii="Calibri" w:hAnsi="Calibri" w:cs="Calibri"/>
          <w:b/>
        </w:rPr>
        <w:t xml:space="preserve"> </w:t>
      </w:r>
      <w:r>
        <w:rPr>
          <w:rFonts w:ascii="Calibri" w:eastAsia="SimSun" w:hAnsi="Calibri" w:cs="Calibri"/>
          <w:b/>
          <w:kern w:val="1"/>
          <w:lang w:eastAsia="hi-IN" w:bidi="hi-IN"/>
        </w:rPr>
        <w:t>od zgłoszenia pobrania zestawu przez Zamawiającego.</w:t>
      </w:r>
    </w:p>
    <w:p w14:paraId="3AF0C873" w14:textId="77777777" w:rsidR="006143A9" w:rsidRDefault="006143A9" w:rsidP="006143A9">
      <w:pPr>
        <w:tabs>
          <w:tab w:val="left" w:pos="0"/>
        </w:tabs>
        <w:ind w:right="-11"/>
        <w:rPr>
          <w:rFonts w:ascii="Calibri" w:eastAsia="SimSun" w:hAnsi="Calibri" w:cs="Calibri"/>
          <w:b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>LUB</w:t>
      </w:r>
    </w:p>
    <w:p w14:paraId="4246C901" w14:textId="77777777" w:rsidR="006143A9" w:rsidRDefault="006143A9" w:rsidP="006143A9">
      <w:pPr>
        <w:tabs>
          <w:tab w:val="left" w:pos="0"/>
        </w:tabs>
        <w:ind w:right="-11"/>
        <w:jc w:val="both"/>
        <w:rPr>
          <w:rFonts w:ascii="Calibri" w:eastAsia="SimSun" w:hAnsi="Calibri" w:cs="Calibri"/>
          <w:b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 xml:space="preserve">Wykonawca będzie realizował dostawy w terminie 48 godzin od momentu zgłoszenia zapotrzebowania – 2 komplety śrub na statywie w kuwecie sterylizacyjnej oraz nieodpłatnie udostępni zestaw instrumentarium do zakładania </w:t>
      </w:r>
      <w:r>
        <w:rPr>
          <w:rFonts w:ascii="Calibri" w:eastAsia="SimSun" w:hAnsi="Calibri" w:cs="Calibri"/>
          <w:b/>
          <w:kern w:val="1"/>
          <w:lang w:eastAsia="hi-IN" w:bidi="hi-IN"/>
        </w:rPr>
        <w:br/>
        <w:t>i usuwania ww. implantów.</w:t>
      </w:r>
    </w:p>
    <w:p w14:paraId="309A146A" w14:textId="77777777" w:rsidR="006143A9" w:rsidRDefault="006143A9" w:rsidP="006143A9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lastRenderedPageBreak/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220DF350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0C3BFE83" w14:textId="77777777" w:rsidR="006143A9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749F8EC6" w14:textId="77777777" w:rsidR="006143A9" w:rsidRPr="003C5D1D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2835420F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1E34044E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4C95E96B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2E2899D8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66A2C37D" w14:textId="77777777" w:rsidR="006143A9" w:rsidRPr="00530E25" w:rsidRDefault="006143A9" w:rsidP="006143A9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2B63420C" w14:textId="43D0EB95" w:rsidR="006143A9" w:rsidRDefault="006143A9"/>
    <w:p w14:paraId="05FF3115" w14:textId="77777777" w:rsidR="006143A9" w:rsidRPr="00244F36" w:rsidRDefault="006143A9" w:rsidP="006143A9">
      <w:pPr>
        <w:rPr>
          <w:rFonts w:asciiTheme="minorHAnsi" w:hAnsiTheme="minorHAnsi" w:cstheme="minorHAnsi"/>
          <w:b/>
          <w:bCs/>
        </w:rPr>
      </w:pPr>
      <w:r w:rsidRPr="00244F36">
        <w:rPr>
          <w:rFonts w:asciiTheme="minorHAnsi" w:hAnsiTheme="minorHAnsi" w:cstheme="minorHAnsi"/>
          <w:b/>
          <w:bCs/>
          <w:highlight w:val="green"/>
        </w:rPr>
        <w:t>PAKIET Nr 16 - Endoproteza całkowita  stawu biodrowego</w:t>
      </w:r>
    </w:p>
    <w:p w14:paraId="2A0A9C24" w14:textId="77777777" w:rsidR="006143A9" w:rsidRDefault="006143A9" w:rsidP="006143A9">
      <w:pPr>
        <w:rPr>
          <w:rFonts w:asciiTheme="minorHAnsi" w:hAnsiTheme="minorHAnsi" w:cstheme="minorHAnsi"/>
        </w:rPr>
      </w:pPr>
    </w:p>
    <w:tbl>
      <w:tblPr>
        <w:tblW w:w="9299" w:type="dxa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692"/>
        <w:gridCol w:w="850"/>
        <w:gridCol w:w="1148"/>
      </w:tblGrid>
      <w:tr w:rsidR="006143A9" w14:paraId="3F6CCD98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DCAE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39D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E728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E3AB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14:paraId="3D9C40B3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1C1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1FA1" w14:textId="77777777" w:rsidR="006143A9" w:rsidRDefault="006143A9" w:rsidP="00E626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Endoproteza całkowita  stawu biodrowego</w:t>
            </w:r>
          </w:p>
        </w:tc>
      </w:tr>
      <w:tr w:rsidR="006143A9" w14:paraId="611C2E8F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EB5F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54E8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Trzpień bezcementowy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275E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07E2" w14:textId="076EAA70" w:rsidR="006143A9" w:rsidRDefault="00356ACD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7</w:t>
            </w:r>
            <w:r w:rsidR="006143A9">
              <w:rPr>
                <w:rFonts w:asciiTheme="minorHAnsi" w:hAnsiTheme="minorHAnsi" w:cstheme="minorHAnsi"/>
              </w:rPr>
              <w:t>0</w:t>
            </w:r>
          </w:p>
        </w:tc>
      </w:tr>
      <w:tr w:rsidR="006143A9" w14:paraId="49D5D391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0C67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86D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Trzpień bezcementowy </w:t>
            </w:r>
            <w:proofErr w:type="spellStart"/>
            <w:r>
              <w:rPr>
                <w:rFonts w:asciiTheme="minorHAnsi" w:hAnsiTheme="minorHAnsi" w:cstheme="minorHAnsi"/>
              </w:rPr>
              <w:t>przynasadowy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9B28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1816" w14:textId="1180D808" w:rsidR="006143A9" w:rsidRDefault="00356ACD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4</w:t>
            </w:r>
            <w:r w:rsidR="006143A9">
              <w:rPr>
                <w:rFonts w:asciiTheme="minorHAnsi" w:hAnsiTheme="minorHAnsi" w:cstheme="minorHAnsi"/>
              </w:rPr>
              <w:t>0</w:t>
            </w:r>
          </w:p>
        </w:tc>
      </w:tr>
      <w:tr w:rsidR="006143A9" w14:paraId="644EF129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37C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4F17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Trzpień cementowany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0CFB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DB0B" w14:textId="7FAC5A03" w:rsidR="006143A9" w:rsidRDefault="00356ACD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2</w:t>
            </w:r>
            <w:r w:rsidR="006143A9">
              <w:rPr>
                <w:rFonts w:asciiTheme="minorHAnsi" w:hAnsiTheme="minorHAnsi" w:cstheme="minorHAnsi"/>
              </w:rPr>
              <w:t>0</w:t>
            </w:r>
          </w:p>
        </w:tc>
      </w:tr>
      <w:tr w:rsidR="006143A9" w14:paraId="36B65A2C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ACA1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6432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metalowa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A57C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5F49" w14:textId="1DC481C7" w:rsidR="006143A9" w:rsidRDefault="00356ACD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7</w:t>
            </w:r>
            <w:r w:rsidR="006143A9">
              <w:rPr>
                <w:rFonts w:asciiTheme="minorHAnsi" w:hAnsiTheme="minorHAnsi" w:cstheme="minorHAnsi"/>
              </w:rPr>
              <w:t>0</w:t>
            </w:r>
          </w:p>
        </w:tc>
      </w:tr>
      <w:tr w:rsidR="006143A9" w14:paraId="31C7D42E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1DFC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F16A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ceramiczna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3113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56E9" w14:textId="4E19E120" w:rsidR="006143A9" w:rsidRDefault="00356ACD" w:rsidP="00E626A9">
            <w:pPr>
              <w:jc w:val="center"/>
            </w:pPr>
            <w:r>
              <w:t>60</w:t>
            </w:r>
          </w:p>
        </w:tc>
      </w:tr>
      <w:tr w:rsidR="006143A9" w14:paraId="3AC3CDB2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B0A4" w14:textId="77777777" w:rsidR="006143A9" w:rsidRDefault="006143A9" w:rsidP="00E626A9"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6BCE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Panewka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8AB6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4FE4" w14:textId="118A3300" w:rsidR="006143A9" w:rsidRDefault="006143A9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</w:t>
            </w:r>
            <w:r w:rsidR="00356AC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143A9" w14:paraId="6CBD200C" w14:textId="77777777" w:rsidTr="00E626A9">
        <w:trPr>
          <w:cantSplit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06DA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7CDC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Wkładka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EF73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511" w14:textId="0E6CF5FD" w:rsidR="006143A9" w:rsidRDefault="006143A9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</w:t>
            </w:r>
            <w:r w:rsidR="00356AC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14:paraId="2E834D9E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E45778B" w14:textId="77777777" w:rsidR="006143A9" w:rsidRDefault="006143A9" w:rsidP="006143A9">
      <w:pPr>
        <w:rPr>
          <w:rFonts w:asciiTheme="minorHAnsi" w:hAnsiTheme="minorHAnsi" w:cstheme="minorHAnsi"/>
          <w:b/>
        </w:rPr>
      </w:pPr>
    </w:p>
    <w:p w14:paraId="4A0804D5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Wymogi:</w:t>
      </w:r>
    </w:p>
    <w:p w14:paraId="30AE4A9A" w14:textId="77777777" w:rsidR="006143A9" w:rsidRPr="00244F36" w:rsidRDefault="006143A9" w:rsidP="006143A9">
      <w:pPr>
        <w:numPr>
          <w:ilvl w:val="0"/>
          <w:numId w:val="20"/>
        </w:numPr>
        <w:tabs>
          <w:tab w:val="clear" w:pos="1429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trzpień bezcementowy: </w:t>
      </w:r>
      <w:r>
        <w:rPr>
          <w:rFonts w:asciiTheme="minorHAnsi" w:hAnsiTheme="minorHAnsi" w:cstheme="minorHAnsi"/>
        </w:rPr>
        <w:t xml:space="preserve">tytanowy, </w:t>
      </w:r>
      <w:proofErr w:type="spellStart"/>
      <w:r>
        <w:rPr>
          <w:rFonts w:asciiTheme="minorHAnsi" w:hAnsiTheme="minorHAnsi" w:cstheme="minorHAnsi"/>
        </w:rPr>
        <w:t>bezkołnierzowy</w:t>
      </w:r>
      <w:proofErr w:type="spellEnd"/>
      <w:r>
        <w:rPr>
          <w:rFonts w:asciiTheme="minorHAnsi" w:hAnsiTheme="minorHAnsi" w:cstheme="minorHAnsi"/>
        </w:rPr>
        <w:t xml:space="preserve">, zwężający się </w:t>
      </w:r>
      <w:proofErr w:type="spellStart"/>
      <w:r>
        <w:rPr>
          <w:rFonts w:asciiTheme="minorHAnsi" w:hAnsiTheme="minorHAnsi" w:cstheme="minorHAnsi"/>
        </w:rPr>
        <w:t>dystalnie</w:t>
      </w:r>
      <w:proofErr w:type="spellEnd"/>
      <w:r>
        <w:rPr>
          <w:rFonts w:asciiTheme="minorHAnsi" w:hAnsiTheme="minorHAnsi" w:cstheme="minorHAnsi"/>
        </w:rPr>
        <w:t>, konus 12/14,pokryty napylonym</w:t>
      </w:r>
      <w:r w:rsidRPr="00244F36">
        <w:rPr>
          <w:rFonts w:asciiTheme="minorHAnsi" w:hAnsiTheme="minorHAnsi" w:cstheme="minorHAnsi"/>
          <w:b/>
          <w:bCs/>
        </w:rPr>
        <w:t xml:space="preserve"> </w:t>
      </w:r>
      <w:r w:rsidRPr="00244F36">
        <w:rPr>
          <w:rFonts w:asciiTheme="minorHAnsi" w:hAnsiTheme="minorHAnsi" w:cstheme="minorHAnsi"/>
        </w:rPr>
        <w:t>próżniowo porowatym tytanem, odmiana standardowa i high-offset w co najmniej 10 rozmiarach</w:t>
      </w:r>
    </w:p>
    <w:p w14:paraId="2970CD04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trzpień bezcementowy </w:t>
      </w:r>
      <w:proofErr w:type="spellStart"/>
      <w:r>
        <w:rPr>
          <w:rFonts w:asciiTheme="minorHAnsi" w:hAnsiTheme="minorHAnsi" w:cstheme="minorHAnsi"/>
        </w:rPr>
        <w:t>przynasadowy</w:t>
      </w:r>
      <w:proofErr w:type="spellEnd"/>
      <w:r>
        <w:rPr>
          <w:rFonts w:asciiTheme="minorHAnsi" w:hAnsiTheme="minorHAnsi" w:cstheme="minorHAnsi"/>
        </w:rPr>
        <w:t xml:space="preserve">: tytanowy, </w:t>
      </w:r>
      <w:proofErr w:type="spellStart"/>
      <w:r>
        <w:rPr>
          <w:rFonts w:asciiTheme="minorHAnsi" w:hAnsiTheme="minorHAnsi" w:cstheme="minorHAnsi"/>
        </w:rPr>
        <w:t>bezkołnierzowy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zweżający</w:t>
      </w:r>
      <w:proofErr w:type="spellEnd"/>
      <w:r>
        <w:rPr>
          <w:rFonts w:asciiTheme="minorHAnsi" w:hAnsiTheme="minorHAnsi" w:cstheme="minorHAnsi"/>
        </w:rPr>
        <w:t xml:space="preserve"> się </w:t>
      </w:r>
      <w:proofErr w:type="spellStart"/>
      <w:r>
        <w:rPr>
          <w:rFonts w:asciiTheme="minorHAnsi" w:hAnsiTheme="minorHAnsi" w:cstheme="minorHAnsi"/>
        </w:rPr>
        <w:t>dystalnie</w:t>
      </w:r>
      <w:proofErr w:type="spellEnd"/>
      <w:r>
        <w:rPr>
          <w:rFonts w:asciiTheme="minorHAnsi" w:hAnsiTheme="minorHAnsi" w:cstheme="minorHAnsi"/>
        </w:rPr>
        <w:t>, konus 12/14,pokryty napylonym próżniowo porowatym tytanem, odmiana standardowa i high-offset w co najmniej 10 rozmiarach.</w:t>
      </w:r>
    </w:p>
    <w:p w14:paraId="6775C879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Trzpień cementowany: metalowy(</w:t>
      </w:r>
      <w:proofErr w:type="spellStart"/>
      <w:r>
        <w:rPr>
          <w:rFonts w:asciiTheme="minorHAnsi" w:hAnsiTheme="minorHAnsi" w:cstheme="minorHAnsi"/>
        </w:rPr>
        <w:t>CoCr</w:t>
      </w:r>
      <w:proofErr w:type="spellEnd"/>
      <w:r>
        <w:rPr>
          <w:rFonts w:asciiTheme="minorHAnsi" w:hAnsiTheme="minorHAnsi" w:cstheme="minorHAnsi"/>
        </w:rPr>
        <w:t xml:space="preserve">), </w:t>
      </w:r>
      <w:proofErr w:type="spellStart"/>
      <w:r>
        <w:rPr>
          <w:rFonts w:asciiTheme="minorHAnsi" w:hAnsiTheme="minorHAnsi" w:cstheme="minorHAnsi"/>
        </w:rPr>
        <w:t>bezkołnierzowy</w:t>
      </w:r>
      <w:proofErr w:type="spellEnd"/>
      <w:r>
        <w:rPr>
          <w:rFonts w:asciiTheme="minorHAnsi" w:hAnsiTheme="minorHAnsi" w:cstheme="minorHAnsi"/>
        </w:rPr>
        <w:t xml:space="preserve">, gładki, </w:t>
      </w:r>
      <w:proofErr w:type="spellStart"/>
      <w:r>
        <w:rPr>
          <w:rFonts w:asciiTheme="minorHAnsi" w:hAnsiTheme="minorHAnsi" w:cstheme="minorHAnsi"/>
        </w:rPr>
        <w:t>zweżający</w:t>
      </w:r>
      <w:proofErr w:type="spellEnd"/>
      <w:r>
        <w:rPr>
          <w:rFonts w:asciiTheme="minorHAnsi" w:hAnsiTheme="minorHAnsi" w:cstheme="minorHAnsi"/>
        </w:rPr>
        <w:t xml:space="preserve"> się </w:t>
      </w:r>
      <w:proofErr w:type="spellStart"/>
      <w:r>
        <w:rPr>
          <w:rFonts w:asciiTheme="minorHAnsi" w:hAnsiTheme="minorHAnsi" w:cstheme="minorHAnsi"/>
        </w:rPr>
        <w:t>dystalnie</w:t>
      </w:r>
      <w:proofErr w:type="spellEnd"/>
      <w:r>
        <w:rPr>
          <w:rFonts w:asciiTheme="minorHAnsi" w:hAnsiTheme="minorHAnsi" w:cstheme="minorHAnsi"/>
        </w:rPr>
        <w:t xml:space="preserve">, samocentrujący </w:t>
      </w:r>
      <w:r>
        <w:rPr>
          <w:rFonts w:asciiTheme="minorHAnsi" w:hAnsiTheme="minorHAnsi" w:cstheme="minorHAnsi"/>
        </w:rPr>
        <w:br/>
        <w:t>w co najmniej 10 rozmiarach</w:t>
      </w:r>
    </w:p>
    <w:p w14:paraId="2C98C8BD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Głowa: </w:t>
      </w:r>
      <w:r>
        <w:rPr>
          <w:rFonts w:asciiTheme="minorHAnsi" w:hAnsiTheme="minorHAnsi" w:cstheme="minorHAnsi"/>
        </w:rPr>
        <w:t>metalowa o średnicy  22,28 ,32 mm minimum 4 długości szyjki . Materiał Co Cr.</w:t>
      </w:r>
    </w:p>
    <w:p w14:paraId="7C59BB05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Głowa: </w:t>
      </w:r>
      <w:r>
        <w:rPr>
          <w:rFonts w:asciiTheme="minorHAnsi" w:hAnsiTheme="minorHAnsi" w:cstheme="minorHAnsi"/>
        </w:rPr>
        <w:t xml:space="preserve">ceramiczna o średnicy 28,32  mm minimum 4 długości szyjki. Materiał </w:t>
      </w:r>
      <w:proofErr w:type="spellStart"/>
      <w:r>
        <w:rPr>
          <w:rFonts w:asciiTheme="minorHAnsi" w:hAnsiTheme="minorHAnsi" w:cstheme="minorHAnsi"/>
        </w:rPr>
        <w:t>Biolox</w:t>
      </w:r>
      <w:proofErr w:type="spellEnd"/>
      <w:r>
        <w:rPr>
          <w:rFonts w:asciiTheme="minorHAnsi" w:hAnsiTheme="minorHAnsi" w:cstheme="minorHAnsi"/>
        </w:rPr>
        <w:t xml:space="preserve"> Delta.</w:t>
      </w:r>
    </w:p>
    <w:p w14:paraId="1968B025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  <w:jc w:val="both"/>
      </w:pPr>
      <w:r>
        <w:rPr>
          <w:rFonts w:asciiTheme="minorHAnsi" w:hAnsiTheme="minorHAnsi" w:cstheme="minorHAnsi"/>
          <w:b/>
          <w:bCs/>
        </w:rPr>
        <w:t xml:space="preserve">panewka: </w:t>
      </w:r>
      <w:r>
        <w:rPr>
          <w:rFonts w:asciiTheme="minorHAnsi" w:hAnsiTheme="minorHAnsi" w:cstheme="minorHAnsi"/>
        </w:rPr>
        <w:t xml:space="preserve">Panewka pierwotna z porowatym napyleniem tytanowym typu </w:t>
      </w:r>
      <w:proofErr w:type="spellStart"/>
      <w:r>
        <w:rPr>
          <w:rFonts w:asciiTheme="minorHAnsi" w:hAnsiTheme="minorHAnsi" w:cstheme="minorHAnsi"/>
        </w:rPr>
        <w:t>Plasma</w:t>
      </w:r>
      <w:proofErr w:type="spellEnd"/>
      <w:r>
        <w:rPr>
          <w:rFonts w:asciiTheme="minorHAnsi" w:hAnsiTheme="minorHAnsi" w:cstheme="minorHAnsi"/>
        </w:rPr>
        <w:t xml:space="preserve"> Spray, 3 lub 4 otworowa, otwory na śruby zaślepione fabrycznie. Rozmiary panewki od 42 do 68mm w pełnym zakresie co 2mm.</w:t>
      </w:r>
    </w:p>
    <w:p w14:paraId="603A42B2" w14:textId="77777777" w:rsidR="006143A9" w:rsidRDefault="006143A9" w:rsidP="006143A9">
      <w:pPr>
        <w:numPr>
          <w:ilvl w:val="0"/>
          <w:numId w:val="21"/>
        </w:numPr>
        <w:tabs>
          <w:tab w:val="left" w:pos="400"/>
        </w:tabs>
        <w:suppressAutoHyphens/>
        <w:ind w:left="400" w:hanging="400"/>
      </w:pPr>
      <w:r>
        <w:rPr>
          <w:rFonts w:asciiTheme="minorHAnsi" w:hAnsiTheme="minorHAnsi" w:cstheme="minorHAnsi"/>
          <w:b/>
          <w:bCs/>
        </w:rPr>
        <w:t xml:space="preserve">wkładka: </w:t>
      </w:r>
      <w:r>
        <w:rPr>
          <w:rFonts w:asciiTheme="minorHAnsi" w:hAnsiTheme="minorHAnsi" w:cstheme="minorHAnsi"/>
        </w:rPr>
        <w:t xml:space="preserve">Wkładka z polietylenu </w:t>
      </w:r>
      <w:proofErr w:type="spellStart"/>
      <w:r>
        <w:rPr>
          <w:rFonts w:asciiTheme="minorHAnsi" w:hAnsiTheme="minorHAnsi" w:cstheme="minorHAnsi"/>
        </w:rPr>
        <w:t>wysoceusieciowanego</w:t>
      </w:r>
      <w:proofErr w:type="spellEnd"/>
      <w:r>
        <w:rPr>
          <w:rFonts w:asciiTheme="minorHAnsi" w:hAnsiTheme="minorHAnsi" w:cstheme="minorHAnsi"/>
        </w:rPr>
        <w:t xml:space="preserve"> na głowy wielkości 28, 32mm, dostępne 4 typy wkładek: standard, 10 stopni, z nadbudową typu high </w:t>
      </w:r>
      <w:proofErr w:type="spellStart"/>
      <w:r>
        <w:rPr>
          <w:rFonts w:asciiTheme="minorHAnsi" w:hAnsiTheme="minorHAnsi" w:cstheme="minorHAnsi"/>
        </w:rPr>
        <w:t>wall</w:t>
      </w:r>
      <w:proofErr w:type="spellEnd"/>
      <w:r>
        <w:rPr>
          <w:rFonts w:asciiTheme="minorHAnsi" w:hAnsiTheme="minorHAnsi" w:cstheme="minorHAnsi"/>
        </w:rPr>
        <w:t>, wystająca +5mm.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61D9CE7" w14:textId="77777777" w:rsidR="006143A9" w:rsidRDefault="006143A9" w:rsidP="006143A9">
      <w:pPr>
        <w:tabs>
          <w:tab w:val="left" w:pos="284"/>
        </w:tabs>
        <w:rPr>
          <w:rFonts w:asciiTheme="minorHAnsi" w:hAnsiTheme="minorHAnsi" w:cstheme="minorHAnsi"/>
        </w:rPr>
      </w:pPr>
    </w:p>
    <w:p w14:paraId="29191586" w14:textId="77777777" w:rsidR="006143A9" w:rsidRDefault="006143A9" w:rsidP="006143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dodatkowe:</w:t>
      </w:r>
    </w:p>
    <w:p w14:paraId="425B73B8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Implant powinien umożliwiać wykonywanie badania rezonansu magnetycznego u pacjenta i mieć udokumentowaną co najmniej 14 letnią historię kliniczną.</w:t>
      </w:r>
    </w:p>
    <w:p w14:paraId="497342F8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któremu zostanie udzielone zamówienie, zobowiązany będzie do zapewnienia Zamawiającemu </w:t>
      </w:r>
      <w:r>
        <w:rPr>
          <w:rFonts w:asciiTheme="minorHAnsi" w:hAnsiTheme="minorHAnsi" w:cstheme="minorHAnsi"/>
          <w:b/>
        </w:rPr>
        <w:t>mini banku w terminie do 3 dni roboczych od dnia podpisania umowy</w:t>
      </w:r>
      <w:r>
        <w:rPr>
          <w:rFonts w:asciiTheme="minorHAnsi" w:hAnsiTheme="minorHAnsi" w:cstheme="minorHAnsi"/>
        </w:rPr>
        <w:t xml:space="preserve"> składającego się z co najmniej </w:t>
      </w:r>
      <w:r>
        <w:rPr>
          <w:rFonts w:asciiTheme="minorHAnsi" w:hAnsiTheme="minorHAnsi" w:cstheme="minorHAnsi"/>
        </w:rPr>
        <w:br/>
        <w:t>2 kompletów produktów wskazanych w niniejszym pakiecie przez cały okres trwania umowy oraz instrumentarium dostępnego przez 24 godziny na dobę przez cały okres trwania umowy. Instrumentarium ma być umieszczone w kuwetach sterylizacyjnych zamykanych i musi umożliwić założenie ww. implantów z jednego zestawu.</w:t>
      </w:r>
    </w:p>
    <w:p w14:paraId="65DCF7DD" w14:textId="77777777" w:rsidR="006143A9" w:rsidRDefault="006143A9" w:rsidP="006143A9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lastRenderedPageBreak/>
        <w:t xml:space="preserve">Zamawiający wymaga dostarczenia kontenerów sterylizacyjnych z filtrami i plombami lub systemu </w:t>
      </w:r>
      <w:proofErr w:type="spellStart"/>
      <w:r>
        <w:rPr>
          <w:rFonts w:asciiTheme="minorHAnsi" w:eastAsia="Arial Unicode MS" w:hAnsiTheme="minorHAnsi" w:cstheme="minorHAnsi"/>
        </w:rPr>
        <w:t>MicroStop</w:t>
      </w:r>
      <w:proofErr w:type="spellEnd"/>
      <w:r>
        <w:rPr>
          <w:rFonts w:asciiTheme="minorHAnsi" w:eastAsia="Arial Unicode MS" w:hAnsiTheme="minorHAnsi" w:cstheme="minorHAnsi"/>
        </w:rPr>
        <w:t xml:space="preserve"> zgodnie </w:t>
      </w:r>
      <w:r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691DB5F8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33DADF62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6EB888D7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</w:p>
    <w:p w14:paraId="3866A2EE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548563FE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60 x 30 cm : 10 kg</w:t>
      </w:r>
    </w:p>
    <w:p w14:paraId="1C59F7D1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47 x 30 cm : 7 kg</w:t>
      </w:r>
    </w:p>
    <w:p w14:paraId="4284E005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30 x 30 cm : 5 kg</w:t>
      </w:r>
    </w:p>
    <w:p w14:paraId="7E930A83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Wysokość kontenerów   15cm</w:t>
      </w:r>
    </w:p>
    <w:p w14:paraId="6A07369A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</w:p>
    <w:p w14:paraId="31C6AB41" w14:textId="77777777" w:rsidR="006143A9" w:rsidRDefault="006143A9" w:rsidP="006143A9">
      <w:pPr>
        <w:jc w:val="both"/>
      </w:pPr>
      <w:r>
        <w:rPr>
          <w:rFonts w:asciiTheme="minorHAnsi" w:hAnsiTheme="minorHAnsi" w:cstheme="minorHAnsi"/>
        </w:rPr>
        <w:t xml:space="preserve">Ponadto Wykonawca zobowiązany będzie do zapewnienia przeszkolenia w siedzibie Zamawiającego do </w:t>
      </w:r>
      <w:r>
        <w:rPr>
          <w:rFonts w:asciiTheme="minorHAnsi" w:hAnsiTheme="minorHAnsi" w:cstheme="minorHAnsi"/>
        </w:rPr>
        <w:br/>
        <w:t xml:space="preserve">8 osób personelu w zakresie stosowania przedmiotu zamówienia objętego pakietem. </w:t>
      </w:r>
    </w:p>
    <w:p w14:paraId="2DA4B960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Termin  uzupełnienia mini -banku </w:t>
      </w:r>
      <w:r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  <w:bCs/>
        </w:rPr>
        <w:t xml:space="preserve">24 godzin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</w:p>
    <w:p w14:paraId="23686CC5" w14:textId="77777777" w:rsidR="006143A9" w:rsidRDefault="006143A9" w:rsidP="006143A9">
      <w:pPr>
        <w:rPr>
          <w:rFonts w:asciiTheme="minorHAnsi" w:hAnsiTheme="minorHAnsi" w:cstheme="minorHAnsi"/>
        </w:rPr>
      </w:pPr>
    </w:p>
    <w:p w14:paraId="7FD69572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  <w:r w:rsidRPr="009007CF">
        <w:rPr>
          <w:rFonts w:asciiTheme="minorHAnsi" w:hAnsiTheme="minorHAnsi" w:cstheme="minorHAnsi"/>
          <w:b/>
          <w:bCs/>
          <w:highlight w:val="green"/>
        </w:rPr>
        <w:t>PAKIET Nr 17 –</w:t>
      </w:r>
      <w:r w:rsidRPr="00F533B7">
        <w:rPr>
          <w:rFonts w:asciiTheme="minorHAnsi" w:hAnsiTheme="minorHAnsi" w:cstheme="minorHAnsi"/>
          <w:highlight w:val="green"/>
        </w:rPr>
        <w:t xml:space="preserve"> </w:t>
      </w:r>
      <w:r w:rsidRPr="00F533B7">
        <w:rPr>
          <w:rFonts w:asciiTheme="minorHAnsi" w:hAnsiTheme="minorHAnsi" w:cstheme="minorHAnsi"/>
          <w:b/>
          <w:bCs/>
          <w:highlight w:val="green"/>
        </w:rPr>
        <w:t>Endoproteza całkowita bezcementowa stawu biodrowego pokryta HA</w:t>
      </w:r>
    </w:p>
    <w:p w14:paraId="6630230F" w14:textId="77777777" w:rsidR="006143A9" w:rsidRDefault="006143A9" w:rsidP="006143A9">
      <w:pPr>
        <w:rPr>
          <w:rFonts w:asciiTheme="minorHAnsi" w:hAnsiTheme="minorHAnsi" w:cstheme="minorHAnsi"/>
        </w:rPr>
      </w:pPr>
    </w:p>
    <w:tbl>
      <w:tblPr>
        <w:tblW w:w="9427" w:type="dxa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833"/>
        <w:gridCol w:w="993"/>
        <w:gridCol w:w="992"/>
      </w:tblGrid>
      <w:tr w:rsidR="006143A9" w14:paraId="5A7E056F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DEF9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F36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CB8B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84CA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14:paraId="3EC97E68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5B2D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9DBF" w14:textId="77777777" w:rsidR="006143A9" w:rsidRDefault="006143A9" w:rsidP="00E626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Endoproteza całkowita bezcementowa stawu biodrowego pokryta HA</w:t>
            </w:r>
          </w:p>
        </w:tc>
      </w:tr>
      <w:tr w:rsidR="006143A9" w14:paraId="4A98C879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2356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85FD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Trzpień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1C64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0E3A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</w:tr>
      <w:tr w:rsidR="006143A9" w14:paraId="63BCDEAE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981B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2EF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ceramiczna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3D1A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EEF5" w14:textId="77777777" w:rsidR="006143A9" w:rsidRDefault="006143A9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6143A9" w14:paraId="6D15D51E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A375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AF13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Głowa metalowa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3123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DF43" w14:textId="77777777" w:rsidR="006143A9" w:rsidRDefault="006143A9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90</w:t>
            </w:r>
          </w:p>
        </w:tc>
      </w:tr>
      <w:tr w:rsidR="006143A9" w14:paraId="08FA803C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E08C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566B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Panewka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0E94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1715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</w:tr>
      <w:tr w:rsidR="006143A9" w14:paraId="0D166651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3E2A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85DC" w14:textId="77777777" w:rsidR="006143A9" w:rsidRDefault="006143A9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Wkładka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1008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C4D9" w14:textId="77777777" w:rsidR="006143A9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</w:tr>
    </w:tbl>
    <w:p w14:paraId="2F5FEEB8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E55D2A7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</w:p>
    <w:p w14:paraId="0D7F00ED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Endoproteza całkowita bezcementowa stawu biodrowego pokryta HA</w:t>
      </w:r>
    </w:p>
    <w:p w14:paraId="5C5336AC" w14:textId="77777777" w:rsidR="006143A9" w:rsidRDefault="006143A9" w:rsidP="006143A9">
      <w:pPr>
        <w:numPr>
          <w:ilvl w:val="0"/>
          <w:numId w:val="22"/>
        </w:numPr>
        <w:tabs>
          <w:tab w:val="left" w:pos="500"/>
        </w:tabs>
        <w:suppressAutoHyphens/>
        <w:ind w:left="500" w:hanging="5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trzpień: </w:t>
      </w:r>
      <w:r>
        <w:rPr>
          <w:rFonts w:asciiTheme="minorHAnsi" w:hAnsiTheme="minorHAnsi" w:cstheme="minorHAnsi"/>
          <w:bCs/>
        </w:rPr>
        <w:t xml:space="preserve">modularny, prosty, pokryty na całej długości HA, w co najmniej 11 rozmiarach ( 125 – 190) z żebrowaniem podłużnym i poprzecznym, 3 wersje: standardowa, </w:t>
      </w:r>
      <w:proofErr w:type="spellStart"/>
      <w:r>
        <w:rPr>
          <w:rFonts w:asciiTheme="minorHAnsi" w:hAnsiTheme="minorHAnsi" w:cstheme="minorHAnsi"/>
          <w:bCs/>
        </w:rPr>
        <w:t>lateralizowana</w:t>
      </w:r>
      <w:proofErr w:type="spellEnd"/>
      <w:r>
        <w:rPr>
          <w:rFonts w:asciiTheme="minorHAnsi" w:hAnsiTheme="minorHAnsi" w:cstheme="minorHAnsi"/>
          <w:bCs/>
        </w:rPr>
        <w:t xml:space="preserve"> i typu „</w:t>
      </w:r>
      <w:proofErr w:type="spellStart"/>
      <w:r>
        <w:rPr>
          <w:rFonts w:asciiTheme="minorHAnsi" w:hAnsiTheme="minorHAnsi" w:cstheme="minorHAnsi"/>
          <w:bCs/>
        </w:rPr>
        <w:t>coxa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vara</w:t>
      </w:r>
      <w:proofErr w:type="spellEnd"/>
      <w:r>
        <w:rPr>
          <w:rFonts w:asciiTheme="minorHAnsi" w:hAnsiTheme="minorHAnsi" w:cstheme="minorHAnsi"/>
          <w:bCs/>
        </w:rPr>
        <w:t xml:space="preserve">”. Konus 12/14 mm z możliwością rozwinięcia w </w:t>
      </w:r>
      <w:r w:rsidRPr="00F533B7">
        <w:rPr>
          <w:rFonts w:asciiTheme="minorHAnsi" w:hAnsiTheme="minorHAnsi" w:cstheme="minorHAnsi"/>
          <w:bCs/>
        </w:rPr>
        <w:t>opcję dysplastyczną spełniającą</w:t>
      </w:r>
      <w:r>
        <w:rPr>
          <w:rFonts w:asciiTheme="minorHAnsi" w:hAnsiTheme="minorHAnsi" w:cstheme="minorHAnsi"/>
          <w:bCs/>
        </w:rPr>
        <w:t xml:space="preserve"> pozostałe kryteria oraz trzpień rewizyjny. Trzpień dostępny również w wersji z kołnierzem.</w:t>
      </w:r>
    </w:p>
    <w:p w14:paraId="7F65559F" w14:textId="77777777" w:rsidR="006143A9" w:rsidRDefault="006143A9" w:rsidP="006143A9">
      <w:pPr>
        <w:numPr>
          <w:ilvl w:val="0"/>
          <w:numId w:val="22"/>
        </w:numPr>
        <w:tabs>
          <w:tab w:val="left" w:pos="500"/>
        </w:tabs>
        <w:suppressAutoHyphens/>
        <w:ind w:left="500" w:hanging="5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głowa: </w:t>
      </w:r>
      <w:r>
        <w:rPr>
          <w:rFonts w:asciiTheme="minorHAnsi" w:hAnsiTheme="minorHAnsi" w:cstheme="minorHAnsi"/>
          <w:bCs/>
        </w:rPr>
        <w:t>metalowa 28 mm , 32 mm ,36 mm – 3- 5 długości szyjki</w:t>
      </w:r>
    </w:p>
    <w:p w14:paraId="6D92BF9A" w14:textId="77777777" w:rsidR="006143A9" w:rsidRDefault="006143A9" w:rsidP="006143A9">
      <w:pPr>
        <w:numPr>
          <w:ilvl w:val="0"/>
          <w:numId w:val="22"/>
        </w:numPr>
        <w:tabs>
          <w:tab w:val="left" w:pos="500"/>
        </w:tabs>
        <w:suppressAutoHyphens/>
        <w:ind w:left="500" w:hanging="5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głowa: </w:t>
      </w:r>
      <w:r>
        <w:rPr>
          <w:rFonts w:asciiTheme="minorHAnsi" w:hAnsiTheme="minorHAnsi" w:cstheme="minorHAnsi"/>
          <w:bCs/>
        </w:rPr>
        <w:t xml:space="preserve">ceramiczna  </w:t>
      </w:r>
      <w:proofErr w:type="spellStart"/>
      <w:r>
        <w:rPr>
          <w:rFonts w:asciiTheme="minorHAnsi" w:hAnsiTheme="minorHAnsi" w:cstheme="minorHAnsi"/>
          <w:bCs/>
        </w:rPr>
        <w:t>biolox</w:t>
      </w:r>
      <w:proofErr w:type="spellEnd"/>
      <w:r>
        <w:rPr>
          <w:rFonts w:asciiTheme="minorHAnsi" w:hAnsiTheme="minorHAnsi" w:cstheme="minorHAnsi"/>
          <w:bCs/>
        </w:rPr>
        <w:t xml:space="preserve"> delta 28 mm , 32 mm ,36 mm – 3- 5 długości szyjki </w:t>
      </w:r>
    </w:p>
    <w:p w14:paraId="31CD671D" w14:textId="77777777" w:rsidR="006143A9" w:rsidRDefault="006143A9" w:rsidP="006143A9">
      <w:pPr>
        <w:numPr>
          <w:ilvl w:val="0"/>
          <w:numId w:val="22"/>
        </w:numPr>
        <w:tabs>
          <w:tab w:val="left" w:pos="500"/>
        </w:tabs>
        <w:suppressAutoHyphens/>
        <w:ind w:left="500" w:hanging="5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panewka: </w:t>
      </w:r>
      <w:r>
        <w:rPr>
          <w:rFonts w:asciiTheme="minorHAnsi" w:hAnsiTheme="minorHAnsi" w:cstheme="minorHAnsi"/>
          <w:bCs/>
        </w:rPr>
        <w:t xml:space="preserve">tytanowa, sferyczna, </w:t>
      </w:r>
      <w:proofErr w:type="spellStart"/>
      <w:r>
        <w:rPr>
          <w:rFonts w:asciiTheme="minorHAnsi" w:hAnsiTheme="minorHAnsi" w:cstheme="minorHAnsi"/>
          <w:b/>
          <w:bCs/>
        </w:rPr>
        <w:t>bezotworowa</w:t>
      </w:r>
      <w:proofErr w:type="spellEnd"/>
      <w:r>
        <w:rPr>
          <w:rFonts w:asciiTheme="minorHAnsi" w:hAnsiTheme="minorHAnsi" w:cstheme="minorHAnsi"/>
          <w:b/>
          <w:bCs/>
        </w:rPr>
        <w:t xml:space="preserve"> z zaślepką otworu podajnika</w:t>
      </w:r>
      <w:r>
        <w:rPr>
          <w:rFonts w:asciiTheme="minorHAnsi" w:hAnsiTheme="minorHAnsi" w:cstheme="minorHAnsi"/>
          <w:bCs/>
        </w:rPr>
        <w:t>, brzeg obły polerowany redukujący możliwość konfliktu szyjkowo-panewkowego, typu Press-</w:t>
      </w:r>
      <w:proofErr w:type="spellStart"/>
      <w:r>
        <w:rPr>
          <w:rFonts w:asciiTheme="minorHAnsi" w:hAnsiTheme="minorHAnsi" w:cstheme="minorHAnsi"/>
          <w:bCs/>
        </w:rPr>
        <w:t>fit</w:t>
      </w:r>
      <w:proofErr w:type="spellEnd"/>
      <w:r>
        <w:rPr>
          <w:rFonts w:asciiTheme="minorHAnsi" w:hAnsiTheme="minorHAnsi" w:cstheme="minorHAnsi"/>
          <w:bCs/>
        </w:rPr>
        <w:t xml:space="preserve"> , </w:t>
      </w:r>
      <w:r>
        <w:rPr>
          <w:rFonts w:asciiTheme="minorHAnsi" w:hAnsiTheme="minorHAnsi" w:cstheme="minorHAnsi"/>
          <w:bCs/>
          <w:u w:val="single"/>
        </w:rPr>
        <w:t>napylana tytanem i dodatkowo warstwą bioaktywną szybko resorbującego się fosforanu wapnia (</w:t>
      </w:r>
      <w:proofErr w:type="spellStart"/>
      <w:r>
        <w:rPr>
          <w:rFonts w:asciiTheme="minorHAnsi" w:hAnsiTheme="minorHAnsi" w:cstheme="minorHAnsi"/>
          <w:bCs/>
          <w:u w:val="single"/>
        </w:rPr>
        <w:t>np„Bonit</w:t>
      </w:r>
      <w:proofErr w:type="spellEnd"/>
      <w:r>
        <w:rPr>
          <w:rFonts w:asciiTheme="minorHAnsi" w:hAnsiTheme="minorHAnsi" w:cstheme="minorHAnsi"/>
          <w:bCs/>
          <w:u w:val="single"/>
        </w:rPr>
        <w:t>”</w:t>
      </w:r>
      <w:r>
        <w:rPr>
          <w:rFonts w:asciiTheme="minorHAnsi" w:hAnsiTheme="minorHAnsi" w:cstheme="minorHAnsi"/>
          <w:bCs/>
        </w:rPr>
        <w:t xml:space="preserve">), średnice od 44 do 66 mm, (co 2 </w:t>
      </w:r>
      <w:r w:rsidRPr="00F533B7">
        <w:rPr>
          <w:rFonts w:asciiTheme="minorHAnsi" w:hAnsiTheme="minorHAnsi" w:cstheme="minorHAnsi"/>
          <w:bCs/>
        </w:rPr>
        <w:t>mm), dostępna również panewka z trzema niezaślepionymi otworami pokryta porowatym tytanem brzeg obły polerowany redukujący możliwość konfliktu szyjkowo-panewkowego, średnice od 44 do 66 mm, zaślepka apikalna w cenie.</w:t>
      </w:r>
    </w:p>
    <w:p w14:paraId="2FF99A3A" w14:textId="77777777" w:rsidR="006143A9" w:rsidRDefault="006143A9" w:rsidP="006143A9">
      <w:pPr>
        <w:numPr>
          <w:ilvl w:val="0"/>
          <w:numId w:val="22"/>
        </w:numPr>
        <w:tabs>
          <w:tab w:val="left" w:pos="500"/>
        </w:tabs>
        <w:suppressAutoHyphens/>
        <w:ind w:left="500" w:hanging="50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wkładka:</w:t>
      </w:r>
      <w:r>
        <w:rPr>
          <w:rFonts w:asciiTheme="minorHAnsi" w:hAnsiTheme="minorHAnsi" w:cstheme="minorHAnsi"/>
          <w:bCs/>
        </w:rPr>
        <w:t xml:space="preserve"> polietylenowa wysokiej gęstości z elewacją </w:t>
      </w:r>
      <w:r>
        <w:rPr>
          <w:rFonts w:asciiTheme="minorHAnsi" w:hAnsiTheme="minorHAnsi" w:cstheme="minorHAnsi"/>
        </w:rPr>
        <w:t xml:space="preserve">10' </w:t>
      </w:r>
    </w:p>
    <w:p w14:paraId="159E82FB" w14:textId="77777777" w:rsidR="006143A9" w:rsidRDefault="006143A9" w:rsidP="006143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Wymagania dodatkowe:</w:t>
      </w:r>
    </w:p>
    <w:p w14:paraId="7D139DD6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Implant powinien umożliwiać wykonywanie badania rezonansu magnetycznego u pacjenta.</w:t>
      </w:r>
    </w:p>
    <w:p w14:paraId="749B25F5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któremu zostanie udzielone zamówienie, zobowiązany będzie do zapewnienia Zamawiającemu </w:t>
      </w:r>
      <w:r>
        <w:rPr>
          <w:rFonts w:asciiTheme="minorHAnsi" w:hAnsiTheme="minorHAnsi" w:cstheme="minorHAnsi"/>
          <w:b/>
        </w:rPr>
        <w:t>mini banku w terminie do 3 dni roboczych od dnia podpisania umowy</w:t>
      </w:r>
      <w:r>
        <w:rPr>
          <w:rFonts w:asciiTheme="minorHAnsi" w:hAnsiTheme="minorHAnsi" w:cstheme="minorHAnsi"/>
        </w:rPr>
        <w:t xml:space="preserve"> składającego się z co najmniej </w:t>
      </w:r>
      <w:r>
        <w:rPr>
          <w:rFonts w:asciiTheme="minorHAnsi" w:hAnsiTheme="minorHAnsi" w:cstheme="minorHAnsi"/>
        </w:rPr>
        <w:br/>
        <w:t xml:space="preserve">2 kompletów produktów wskazanych w niniejszym pakiecie przez cały okres trwania umowy oraz instrumentarium dostępnego przez 24 godziny na dobę przez cały okres trwania umowy. Instrumentarium ma być umieszczone w kuwetach sterylizacyjnych zamykanych. </w:t>
      </w:r>
    </w:p>
    <w:p w14:paraId="7F0C14B9" w14:textId="77777777" w:rsidR="006143A9" w:rsidRDefault="006143A9" w:rsidP="006143A9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</w:p>
    <w:p w14:paraId="0D83ECA1" w14:textId="77777777" w:rsidR="006143A9" w:rsidRDefault="006143A9" w:rsidP="006143A9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>
        <w:rPr>
          <w:rFonts w:asciiTheme="minorHAnsi" w:eastAsia="Arial Unicode MS" w:hAnsiTheme="minorHAnsi" w:cstheme="minorHAnsi"/>
        </w:rPr>
        <w:t>MicroStop</w:t>
      </w:r>
      <w:proofErr w:type="spellEnd"/>
      <w:r>
        <w:rPr>
          <w:rFonts w:asciiTheme="minorHAnsi" w:eastAsia="Arial Unicode MS" w:hAnsiTheme="minorHAnsi" w:cstheme="minorHAnsi"/>
        </w:rPr>
        <w:t xml:space="preserve"> zgodnie z normą DIN EN – 868-8:2009 i DIN 589553-9:2010. </w:t>
      </w:r>
    </w:p>
    <w:p w14:paraId="191993DD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054A41AE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0CC67320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</w:p>
    <w:p w14:paraId="343B4DF8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622AF789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60 x 30 cm : 10 kg</w:t>
      </w:r>
    </w:p>
    <w:p w14:paraId="256737CF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47 x 30 cm : 7 kg</w:t>
      </w:r>
    </w:p>
    <w:p w14:paraId="03D4CF67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30 x 30 cm : 5 kg</w:t>
      </w:r>
    </w:p>
    <w:p w14:paraId="162555AC" w14:textId="77777777" w:rsidR="006143A9" w:rsidRDefault="006143A9" w:rsidP="006143A9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Wysokość kontenerów   15cm</w:t>
      </w:r>
    </w:p>
    <w:p w14:paraId="31546441" w14:textId="77777777" w:rsidR="006143A9" w:rsidRDefault="006143A9" w:rsidP="006143A9">
      <w:pPr>
        <w:jc w:val="both"/>
        <w:rPr>
          <w:rFonts w:asciiTheme="minorHAnsi" w:hAnsiTheme="minorHAnsi" w:cstheme="minorHAnsi"/>
        </w:rPr>
      </w:pPr>
    </w:p>
    <w:p w14:paraId="0D96D102" w14:textId="77777777" w:rsidR="006143A9" w:rsidRDefault="006143A9" w:rsidP="006143A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</w:rPr>
        <w:t xml:space="preserve">Ponadto Wykonawca zobowiązany będzie do zapewnienia przeszkolenia w siedzibie Zamawiającego do 8 osób personelu w zakresie stosowania przedmiotu zamówienia objętego pakietem oraz 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nieodpłatnego zapewnienia Zamawiającemu, przez cały okres trwania umowy, do zabiegów, zestawu napędowego do frezów panewkowych i piły oscylacyjnej wraz </w:t>
      </w:r>
      <w:r w:rsidRPr="00F533B7">
        <w:rPr>
          <w:rFonts w:asciiTheme="minorHAnsi" w:hAnsiTheme="minorHAnsi" w:cstheme="minorHAnsi"/>
          <w:b/>
          <w:bCs/>
          <w:i/>
          <w:iCs/>
          <w:u w:val="single"/>
        </w:rPr>
        <w:t>z ostrzami dostępnych do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24 godzin od dnia złożenia przez Zamawiającego zapotrzebowania. </w:t>
      </w:r>
    </w:p>
    <w:p w14:paraId="6DDCE076" w14:textId="77777777" w:rsidR="006143A9" w:rsidRDefault="006143A9" w:rsidP="006143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Termin uzupełnienia mini-banku </w:t>
      </w:r>
      <w:r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  <w:bCs/>
        </w:rPr>
        <w:t>24 godzin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 xml:space="preserve"> od zgłoszenia pobrania zestawu przez Zamawiającego.</w:t>
      </w:r>
    </w:p>
    <w:p w14:paraId="4D9C0B8C" w14:textId="77777777" w:rsidR="006143A9" w:rsidRDefault="006143A9" w:rsidP="006143A9">
      <w:pPr>
        <w:rPr>
          <w:rFonts w:asciiTheme="minorHAnsi" w:hAnsiTheme="minorHAnsi" w:cstheme="minorHAnsi"/>
        </w:rPr>
      </w:pPr>
    </w:p>
    <w:p w14:paraId="625E3022" w14:textId="77777777" w:rsidR="006143A9" w:rsidRDefault="006143A9" w:rsidP="006143A9">
      <w:pPr>
        <w:rPr>
          <w:rFonts w:ascii="Calibri" w:hAnsi="Calibri"/>
          <w:b/>
          <w:bCs/>
        </w:rPr>
      </w:pPr>
      <w:r w:rsidRPr="004B7FDD">
        <w:rPr>
          <w:rFonts w:ascii="Calibri" w:hAnsi="Calibri"/>
          <w:b/>
          <w:bCs/>
          <w:highlight w:val="green"/>
        </w:rPr>
        <w:t>PAKIET Nr 18 - Endoproteza cementowa całkowita stawu kolanowego</w:t>
      </w:r>
    </w:p>
    <w:p w14:paraId="52697872" w14:textId="77777777" w:rsidR="006143A9" w:rsidRPr="005716D9" w:rsidRDefault="006143A9" w:rsidP="006143A9">
      <w:pPr>
        <w:rPr>
          <w:rFonts w:ascii="Calibri" w:hAnsi="Calibri"/>
          <w:b/>
          <w:bCs/>
        </w:rPr>
      </w:pPr>
    </w:p>
    <w:tbl>
      <w:tblPr>
        <w:tblW w:w="9298" w:type="dxa"/>
        <w:tblInd w:w="-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544"/>
        <w:gridCol w:w="850"/>
        <w:gridCol w:w="1276"/>
      </w:tblGrid>
      <w:tr w:rsidR="006143A9" w:rsidRPr="005716D9" w14:paraId="39FC5774" w14:textId="77777777" w:rsidTr="00E626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7D10" w14:textId="77777777" w:rsidR="006143A9" w:rsidRPr="005716D9" w:rsidRDefault="006143A9" w:rsidP="00E626A9">
            <w:pPr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Lp.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ABDF" w14:textId="77777777" w:rsidR="006143A9" w:rsidRPr="005716D9" w:rsidRDefault="006143A9" w:rsidP="00E626A9">
            <w:pPr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7AC7" w14:textId="77777777" w:rsidR="006143A9" w:rsidRPr="005716D9" w:rsidRDefault="006143A9" w:rsidP="00E626A9">
            <w:pPr>
              <w:jc w:val="center"/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0C5E" w14:textId="77777777" w:rsidR="006143A9" w:rsidRPr="005716D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:rsidRPr="005716D9" w14:paraId="099B4E92" w14:textId="77777777" w:rsidTr="00E626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C6CC" w14:textId="77777777" w:rsidR="006143A9" w:rsidRPr="005716D9" w:rsidRDefault="006143A9" w:rsidP="00E626A9">
            <w:pPr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1.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48CB" w14:textId="77777777" w:rsidR="006143A9" w:rsidRPr="005716D9" w:rsidRDefault="006143A9" w:rsidP="00E626A9">
            <w:pPr>
              <w:rPr>
                <w:rFonts w:ascii="Calibri" w:hAnsi="Calibri"/>
                <w:b/>
                <w:bCs/>
              </w:rPr>
            </w:pPr>
            <w:r w:rsidRPr="005716D9">
              <w:rPr>
                <w:rFonts w:ascii="Calibri" w:hAnsi="Calibri"/>
                <w:b/>
                <w:bCs/>
              </w:rPr>
              <w:t>Endoproteza cementowa całkowita stawu kolanowego.</w:t>
            </w:r>
          </w:p>
        </w:tc>
      </w:tr>
      <w:tr w:rsidR="006143A9" w14:paraId="63541D6B" w14:textId="77777777" w:rsidTr="00E626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DAB5" w14:textId="77777777" w:rsidR="006143A9" w:rsidRPr="005716D9" w:rsidRDefault="006143A9" w:rsidP="00E626A9">
            <w:pPr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A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16E9" w14:textId="77777777" w:rsidR="006143A9" w:rsidRPr="005716D9" w:rsidRDefault="006143A9" w:rsidP="00E626A9">
            <w:pPr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Wkład polietylenowy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DB95" w14:textId="77777777" w:rsidR="006143A9" w:rsidRPr="005716D9" w:rsidRDefault="006143A9" w:rsidP="00E626A9">
            <w:pPr>
              <w:jc w:val="center"/>
              <w:rPr>
                <w:rFonts w:ascii="Calibri" w:hAnsi="Calibri"/>
              </w:rPr>
            </w:pPr>
            <w:r w:rsidRPr="005716D9">
              <w:rPr>
                <w:rFonts w:ascii="Calibri" w:hAnsi="Calibr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D58B" w14:textId="77777777" w:rsidR="006143A9" w:rsidRDefault="006143A9" w:rsidP="00E626A9">
            <w:pPr>
              <w:jc w:val="center"/>
            </w:pPr>
            <w:r w:rsidRPr="005716D9">
              <w:rPr>
                <w:rFonts w:ascii="Calibri" w:hAnsi="Calibri"/>
              </w:rPr>
              <w:t>156</w:t>
            </w:r>
          </w:p>
        </w:tc>
      </w:tr>
      <w:tr w:rsidR="006143A9" w14:paraId="7AFE7208" w14:textId="77777777" w:rsidTr="00E626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8F9A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D8D7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Implant udowy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9E67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9749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156</w:t>
            </w:r>
          </w:p>
        </w:tc>
      </w:tr>
      <w:tr w:rsidR="006143A9" w14:paraId="46BDF015" w14:textId="77777777" w:rsidTr="00E626A9">
        <w:trPr>
          <w:cantSplit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84AF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3F715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Implant piszczelowy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9B5F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74F0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156</w:t>
            </w:r>
          </w:p>
        </w:tc>
      </w:tr>
      <w:tr w:rsidR="006143A9" w14:paraId="70D41A8C" w14:textId="77777777" w:rsidTr="00E626A9">
        <w:trPr>
          <w:cantSplit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27BF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CD97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Implant </w:t>
            </w:r>
            <w:proofErr w:type="spellStart"/>
            <w:r>
              <w:rPr>
                <w:rFonts w:ascii="Calibri" w:hAnsi="Calibri"/>
              </w:rPr>
              <w:t>rzepkowy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CF6F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83ED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6143A9" w14:paraId="5D1D2A39" w14:textId="77777777" w:rsidTr="00E626A9">
        <w:trPr>
          <w:cantSplit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6BF1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6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B26D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Kaptur operacyjny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CA14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29E0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468</w:t>
            </w:r>
          </w:p>
        </w:tc>
      </w:tr>
    </w:tbl>
    <w:p w14:paraId="42E9C138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1CA66C7E" w14:textId="77777777" w:rsidR="006143A9" w:rsidRDefault="006143A9" w:rsidP="006143A9">
      <w:pPr>
        <w:rPr>
          <w:rFonts w:ascii="Calibri" w:hAnsi="Calibri" w:cs="Calibri"/>
          <w:b/>
        </w:rPr>
      </w:pPr>
    </w:p>
    <w:p w14:paraId="379CEDDF" w14:textId="77777777" w:rsidR="006143A9" w:rsidRDefault="006143A9" w:rsidP="006143A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Endoproteza cementowa całkowita stawu kolanowego. </w:t>
      </w:r>
    </w:p>
    <w:p w14:paraId="1A5E6486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proteza cementowa kłykciowa anatomiczna</w:t>
      </w:r>
    </w:p>
    <w:p w14:paraId="32431A5C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wkładki ślizgowe z polietylenu o zwiększonej odporności ma ścieranie z możliwością mocowania na całym obwodzie</w:t>
      </w:r>
    </w:p>
    <w:p w14:paraId="5356FF4E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powierzchnia protezy pokryta warstwą substancji zwiększającej adhezję cementu kostnego</w:t>
      </w:r>
    </w:p>
    <w:p w14:paraId="4B8D42E7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możliwość śródoperacyjnego wyboru implantu PS/CR (proteza z tylną stabilizacją zachowanie wiązadła krzyżowe tylne) w oparciu o jeden zestaw instrumentarium</w:t>
      </w:r>
    </w:p>
    <w:p w14:paraId="054C8385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możliwość rozbudowy wariantu podstawowego protezy o systemy rewizyjne (augmentacja bloczkowa, podkładowa </w:t>
      </w:r>
      <w:r>
        <w:rPr>
          <w:rFonts w:ascii="Calibri" w:hAnsi="Calibri" w:cs="Calibri"/>
        </w:rPr>
        <w:br/>
        <w:t>i klinowa, implanty z  przedłożonymi trzpieniami o 3 długościach)</w:t>
      </w:r>
    </w:p>
    <w:p w14:paraId="635E327F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możliwość rozbudowy zestawu o polietylenowy implant </w:t>
      </w:r>
      <w:proofErr w:type="spellStart"/>
      <w:r>
        <w:rPr>
          <w:rFonts w:ascii="Calibri" w:hAnsi="Calibri" w:cs="Calibri"/>
        </w:rPr>
        <w:t>rzepkowy</w:t>
      </w:r>
      <w:proofErr w:type="spellEnd"/>
      <w:r>
        <w:rPr>
          <w:rFonts w:ascii="Calibri" w:hAnsi="Calibri" w:cs="Calibri"/>
        </w:rPr>
        <w:t>.</w:t>
      </w:r>
    </w:p>
    <w:p w14:paraId="2FC42048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Implanty udowe w 8 rozmiarach</w:t>
      </w:r>
    </w:p>
    <w:p w14:paraId="12174473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Implanty piszczelowe tytanowe w 10 rozmiarach</w:t>
      </w:r>
    </w:p>
    <w:p w14:paraId="21A99E89" w14:textId="77777777" w:rsidR="006143A9" w:rsidRDefault="006143A9" w:rsidP="006143A9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Implant </w:t>
      </w:r>
      <w:proofErr w:type="spellStart"/>
      <w:r>
        <w:rPr>
          <w:rFonts w:ascii="Calibri" w:hAnsi="Calibri" w:cs="Calibri"/>
        </w:rPr>
        <w:t>rzepkowy</w:t>
      </w:r>
      <w:proofErr w:type="spellEnd"/>
      <w:r>
        <w:rPr>
          <w:rFonts w:ascii="Calibri" w:hAnsi="Calibri" w:cs="Calibri"/>
        </w:rPr>
        <w:t xml:space="preserve"> w 3 rozmiarach</w:t>
      </w:r>
    </w:p>
    <w:p w14:paraId="0333AE70" w14:textId="77777777" w:rsidR="006143A9" w:rsidRDefault="006143A9" w:rsidP="006143A9">
      <w:pPr>
        <w:numPr>
          <w:ilvl w:val="0"/>
          <w:numId w:val="23"/>
        </w:numPr>
        <w:suppressAutoHyphens/>
        <w:jc w:val="both"/>
      </w:pPr>
      <w:r>
        <w:rPr>
          <w:rFonts w:ascii="Calibri" w:hAnsi="Calibri" w:cs="Calibri"/>
        </w:rPr>
        <w:t>Wkładki polietylenowe w 7 rozmiarach ( 9 do 23 mm)</w:t>
      </w:r>
    </w:p>
    <w:p w14:paraId="70B7A8CB" w14:textId="77777777" w:rsidR="006143A9" w:rsidRDefault="006143A9" w:rsidP="006143A9">
      <w:pPr>
        <w:numPr>
          <w:ilvl w:val="0"/>
          <w:numId w:val="23"/>
        </w:numPr>
        <w:suppressAutoHyphens/>
        <w:jc w:val="both"/>
      </w:pPr>
      <w:r>
        <w:rPr>
          <w:rFonts w:ascii="Calibri" w:hAnsi="Calibri" w:cs="Calibri"/>
        </w:rPr>
        <w:t xml:space="preserve">Sterylny kaptur kompatybilny z hełmem operacyjnym zaopatrzony w napy pozwalające na przytwierdzenie go do hełmu operacyjnego tworzącego szkielet. Hełm wyposażony w kilkustopniowy system wentylacji i chłodzenia oraz dodatkowo w system oświetlenia LED zasilanego z baterii </w:t>
      </w:r>
      <w:proofErr w:type="spellStart"/>
      <w:r>
        <w:rPr>
          <w:rFonts w:ascii="Calibri" w:hAnsi="Calibri" w:cs="Calibri"/>
        </w:rPr>
        <w:t>litowo</w:t>
      </w:r>
      <w:proofErr w:type="spellEnd"/>
      <w:r>
        <w:rPr>
          <w:rFonts w:ascii="Calibri" w:hAnsi="Calibri" w:cs="Calibri"/>
        </w:rPr>
        <w:t xml:space="preserve">-jonowej. System oparty na otwartej ramie twarzowej zapewniającej 190 stopni widoczności. </w:t>
      </w:r>
    </w:p>
    <w:p w14:paraId="50D37719" w14:textId="77777777" w:rsidR="006143A9" w:rsidRDefault="006143A9" w:rsidP="006143A9">
      <w:pPr>
        <w:rPr>
          <w:rFonts w:ascii="Calibri" w:hAnsi="Calibri" w:cs="Calibri"/>
        </w:rPr>
      </w:pPr>
      <w:r>
        <w:rPr>
          <w:rFonts w:ascii="Calibri" w:hAnsi="Calibri" w:cs="Calibri"/>
        </w:rPr>
        <w:t>Wymagania dodatkowe:</w:t>
      </w:r>
    </w:p>
    <w:p w14:paraId="5B8CD485" w14:textId="77777777" w:rsidR="006143A9" w:rsidRDefault="006143A9" w:rsidP="006143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Wykonawca, któremu zostanie udzielone zamówienie, zobowiązany będzie do zapewnienia Zamawiającemu </w:t>
      </w:r>
      <w:r>
        <w:rPr>
          <w:rFonts w:ascii="Calibri" w:hAnsi="Calibri" w:cs="Calibri"/>
          <w:b/>
        </w:rPr>
        <w:t>mini banku w terminie do 3 dni roboczych od dnia zawarcia umowy</w:t>
      </w:r>
      <w:r>
        <w:rPr>
          <w:rFonts w:ascii="Calibri" w:hAnsi="Calibri" w:cs="Calibri"/>
        </w:rPr>
        <w:t xml:space="preserve"> składającego się, z co najmniej </w:t>
      </w:r>
      <w:r>
        <w:rPr>
          <w:rFonts w:ascii="Calibri" w:hAnsi="Calibri" w:cs="Calibri"/>
        </w:rPr>
        <w:br/>
        <w:t xml:space="preserve">2 kompletów produktów wskazanych w niniejszym pakiecie przez cały okres trwania umowy oraz instrumentarium dostępnego przez 24 godziny na dobę przez cały okres trwania umowy, umożliwiającego </w:t>
      </w:r>
      <w:proofErr w:type="spellStart"/>
      <w:r>
        <w:rPr>
          <w:rFonts w:ascii="Calibri" w:hAnsi="Calibri" w:cs="Calibri"/>
        </w:rPr>
        <w:lastRenderedPageBreak/>
        <w:t>sródoperacyjne</w:t>
      </w:r>
      <w:proofErr w:type="spellEnd"/>
      <w:r>
        <w:rPr>
          <w:rFonts w:ascii="Calibri" w:hAnsi="Calibri" w:cs="Calibri"/>
        </w:rPr>
        <w:t xml:space="preserve"> przytwierdzenie śrubami prowadnic szczelinowych piły oscylacyjnej umieszczone w kuwetach sterylizacyjnych zamykanych. </w:t>
      </w:r>
    </w:p>
    <w:p w14:paraId="44C1D55F" w14:textId="77777777" w:rsidR="006143A9" w:rsidRDefault="006143A9" w:rsidP="006143A9">
      <w:pPr>
        <w:keepNext/>
        <w:jc w:val="both"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>
        <w:rPr>
          <w:rFonts w:ascii="Calibri" w:eastAsia="Arial Unicode MS" w:hAnsi="Calibri" w:cs="Calibri"/>
        </w:rPr>
        <w:t>MicroStop</w:t>
      </w:r>
      <w:proofErr w:type="spellEnd"/>
      <w:r>
        <w:rPr>
          <w:rFonts w:ascii="Calibri" w:eastAsia="Arial Unicode MS" w:hAnsi="Calibri" w:cs="Calibri"/>
        </w:rPr>
        <w:t xml:space="preserve"> zgodnie </w:t>
      </w:r>
      <w:r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5B237C4B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7B6440D4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50180152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43F78DD1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0B085B67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60 x 30 cm : 10 kg</w:t>
      </w:r>
    </w:p>
    <w:p w14:paraId="5AA7350A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47 x 30 cm : 7 kg</w:t>
      </w:r>
    </w:p>
    <w:p w14:paraId="5BAAAA6E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30 x 30 cm : 5 kg</w:t>
      </w:r>
    </w:p>
    <w:p w14:paraId="3D592A15" w14:textId="77777777" w:rsidR="006143A9" w:rsidRDefault="006143A9" w:rsidP="006143A9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Wysokość kontenerów   15cm</w:t>
      </w:r>
    </w:p>
    <w:p w14:paraId="20B04597" w14:textId="77777777" w:rsidR="006143A9" w:rsidRDefault="006143A9" w:rsidP="006143A9">
      <w:pPr>
        <w:jc w:val="both"/>
        <w:rPr>
          <w:rFonts w:ascii="Calibri" w:hAnsi="Calibri" w:cs="Calibri"/>
        </w:rPr>
      </w:pPr>
    </w:p>
    <w:p w14:paraId="256A8328" w14:textId="77777777" w:rsidR="006143A9" w:rsidRDefault="006143A9" w:rsidP="006143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Wykonawca, któremu zostanie udzielone zamówienie, zobowiązany jest do zapewnienia Zamawiającemu w okresie trwania umowy 3 hełmów do zabiegów wraz z kompletem baterii wraz z serwisem. </w:t>
      </w:r>
    </w:p>
    <w:p w14:paraId="02364C15" w14:textId="77777777" w:rsidR="006143A9" w:rsidRDefault="006143A9" w:rsidP="006143A9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Wykonawca zobowiązany będzie do zapewnienia Zamawiającemu przez cały czas trwania umowy do zabiegów 1 zestawu napędowego i piły oscylacyjnej wraz z ostrzami dostępnego 24 godziny na dobę od dnia złożenia zapotrzebowania przez Zamawiającego.</w:t>
      </w:r>
    </w:p>
    <w:p w14:paraId="78117E18" w14:textId="77777777" w:rsidR="006143A9" w:rsidRDefault="006143A9" w:rsidP="006143A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Ponadto Wykonawca zobowiązany będzie do zapewnienia przeszkolenia w siedzibie Zamawiającego do 8 osób personelu w zakresie stosowania przedmiotu zamówienia objętego pakietem oraz do zapewnienia Zamawiającemu nieodpłatnie przez cały okres trwania umowy, do zabiegów, </w:t>
      </w:r>
      <w:r>
        <w:rPr>
          <w:rFonts w:ascii="Calibri" w:hAnsi="Calibri" w:cs="Calibri"/>
          <w:b/>
        </w:rPr>
        <w:t xml:space="preserve">systemu płukania pulsacyjnego kości dostępnego do 2 dni roboczych </w:t>
      </w:r>
      <w:r>
        <w:rPr>
          <w:rFonts w:ascii="Calibri" w:hAnsi="Calibri" w:cs="Calibri"/>
        </w:rPr>
        <w:t>od dnia złożenia przez Zamawiającego zapotrzebowania. Ponadto wykonawca udostępni zamawiającemu szynę typu CPM przez 24 godziny na dobę.</w:t>
      </w:r>
    </w:p>
    <w:p w14:paraId="521F4EF7" w14:textId="77777777" w:rsidR="006143A9" w:rsidRDefault="006143A9" w:rsidP="006143A9">
      <w:pPr>
        <w:rPr>
          <w:rFonts w:ascii="Calibri" w:eastAsia="SimSun" w:hAnsi="Calibri" w:cs="Calibri"/>
          <w:b/>
          <w:kern w:val="2"/>
          <w:lang w:eastAsia="hi-IN" w:bidi="hi-IN"/>
        </w:rPr>
      </w:pPr>
      <w:r>
        <w:rPr>
          <w:rFonts w:ascii="Calibri" w:hAnsi="Calibri" w:cs="Calibri"/>
          <w:b/>
          <w:bCs/>
        </w:rPr>
        <w:t xml:space="preserve">termin uzupełnienia mini-banku do 24 godzin </w:t>
      </w:r>
      <w:r>
        <w:rPr>
          <w:rFonts w:ascii="Calibri" w:eastAsia="SimSun" w:hAnsi="Calibri" w:cs="Calibri"/>
          <w:b/>
          <w:kern w:val="2"/>
          <w:lang w:eastAsia="hi-IN" w:bidi="hi-IN"/>
        </w:rPr>
        <w:t>od zgłoszenia pobrania zestawu przez Zamawiającego</w:t>
      </w:r>
    </w:p>
    <w:p w14:paraId="16252809" w14:textId="77777777" w:rsidR="006143A9" w:rsidRDefault="006143A9" w:rsidP="006143A9">
      <w:pPr>
        <w:rPr>
          <w:rFonts w:ascii="Calibri" w:hAnsi="Calibri"/>
        </w:rPr>
      </w:pPr>
    </w:p>
    <w:p w14:paraId="0447E348" w14:textId="77777777" w:rsidR="006143A9" w:rsidRDefault="006143A9" w:rsidP="006143A9">
      <w:pPr>
        <w:rPr>
          <w:rFonts w:ascii="Calibri" w:hAnsi="Calibri"/>
          <w:b/>
          <w:bCs/>
        </w:rPr>
      </w:pPr>
      <w:r w:rsidRPr="008F758A">
        <w:rPr>
          <w:rFonts w:ascii="Calibri" w:hAnsi="Calibri"/>
          <w:b/>
          <w:bCs/>
          <w:highlight w:val="green"/>
        </w:rPr>
        <w:t>PAKIET Nr 19  - Zestaw do próżniowego mieszania cementu</w:t>
      </w:r>
    </w:p>
    <w:p w14:paraId="54E6F65B" w14:textId="77777777" w:rsidR="006143A9" w:rsidRPr="00CA1FCF" w:rsidRDefault="006143A9" w:rsidP="006143A9">
      <w:pPr>
        <w:rPr>
          <w:rFonts w:ascii="Calibri" w:hAnsi="Calibri"/>
          <w:b/>
          <w:bCs/>
        </w:rPr>
      </w:pPr>
    </w:p>
    <w:tbl>
      <w:tblPr>
        <w:tblW w:w="9502" w:type="dxa"/>
        <w:tblInd w:w="-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409"/>
        <w:gridCol w:w="992"/>
        <w:gridCol w:w="1493"/>
      </w:tblGrid>
      <w:tr w:rsidR="006143A9" w14:paraId="7C1F69FA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D98D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BD8F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C76D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J.m.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8E72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14:paraId="12FC53CF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8F5C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99DB" w14:textId="77777777" w:rsidR="006143A9" w:rsidRDefault="006143A9" w:rsidP="00E626A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Zestaw do próżniowego mieszania cementu </w:t>
            </w:r>
          </w:p>
        </w:tc>
      </w:tr>
      <w:tr w:rsidR="006143A9" w14:paraId="04C6AEBA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D961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4C63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opakowania po 40g cementu średniej lepkości z </w:t>
            </w:r>
            <w:proofErr w:type="spellStart"/>
            <w:r>
              <w:rPr>
                <w:rFonts w:ascii="Calibri" w:hAnsi="Calibri"/>
              </w:rPr>
              <w:t>gentamycyną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260A" w14:textId="0B43FF12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</w:t>
            </w:r>
            <w:r w:rsidR="00A3405E">
              <w:rPr>
                <w:rFonts w:ascii="Calibri" w:hAnsi="Calibri"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30B1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40</w:t>
            </w:r>
          </w:p>
        </w:tc>
      </w:tr>
      <w:tr w:rsidR="006143A9" w14:paraId="4494860F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C06E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11E7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opakowanie 40 g cementu  o średniej lepkości z </w:t>
            </w:r>
            <w:proofErr w:type="spellStart"/>
            <w:r>
              <w:rPr>
                <w:rFonts w:ascii="Calibri" w:hAnsi="Calibri"/>
              </w:rPr>
              <w:t>gentamycyną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B1DF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8184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150</w:t>
            </w:r>
          </w:p>
        </w:tc>
      </w:tr>
      <w:tr w:rsidR="006143A9" w14:paraId="0FABC4DE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D6E0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18A8" w14:textId="77777777" w:rsidR="006143A9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Szczotka kanałowa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B13B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1A39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40</w:t>
            </w:r>
          </w:p>
        </w:tc>
      </w:tr>
      <w:tr w:rsidR="006143A9" w14:paraId="3A8F20CF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9777" w14:textId="706EB1E4" w:rsidR="006143A9" w:rsidRDefault="00A35A32" w:rsidP="00E626A9">
            <w:r>
              <w:t>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910A" w14:textId="77777777" w:rsidR="006143A9" w:rsidRDefault="006143A9" w:rsidP="00E626A9">
            <w:r>
              <w:rPr>
                <w:rFonts w:ascii="Calibri" w:hAnsi="Calibri"/>
              </w:rPr>
              <w:t xml:space="preserve">Zestaw próżniowy </w:t>
            </w:r>
            <w:proofErr w:type="spellStart"/>
            <w:r>
              <w:rPr>
                <w:rFonts w:ascii="Calibri" w:hAnsi="Calibri"/>
              </w:rPr>
              <w:t>dwustrzykawkowy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FA2F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B6D7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6143A9" w14:paraId="22EC5BF3" w14:textId="77777777" w:rsidTr="00A3405E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82B6" w14:textId="08E3CB58" w:rsidR="006143A9" w:rsidRDefault="00A35A32" w:rsidP="00E626A9">
            <w:r>
              <w:t>E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4DF9" w14:textId="77777777" w:rsidR="006143A9" w:rsidRDefault="006143A9" w:rsidP="00E626A9">
            <w:r>
              <w:rPr>
                <w:rFonts w:ascii="Calibri" w:hAnsi="Calibri"/>
              </w:rPr>
              <w:t xml:space="preserve">Zestaw próżniowy </w:t>
            </w:r>
            <w:proofErr w:type="spellStart"/>
            <w:r>
              <w:rPr>
                <w:rFonts w:ascii="Calibri" w:hAnsi="Calibri"/>
              </w:rPr>
              <w:t>jednostrzykawkowy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F25F" w14:textId="77777777" w:rsidR="006143A9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E0BB" w14:textId="77777777" w:rsidR="006143A9" w:rsidRDefault="006143A9" w:rsidP="00E626A9">
            <w:pPr>
              <w:jc w:val="center"/>
            </w:pPr>
            <w:r>
              <w:rPr>
                <w:rFonts w:ascii="Calibri" w:hAnsi="Calibri"/>
              </w:rPr>
              <w:t>150</w:t>
            </w:r>
          </w:p>
        </w:tc>
      </w:tr>
    </w:tbl>
    <w:p w14:paraId="6090300C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16903419" w14:textId="77777777" w:rsidR="006143A9" w:rsidRDefault="006143A9" w:rsidP="006143A9">
      <w:pPr>
        <w:rPr>
          <w:rFonts w:ascii="Calibri" w:hAnsi="Calibri"/>
          <w:b/>
        </w:rPr>
      </w:pPr>
    </w:p>
    <w:p w14:paraId="352B6099" w14:textId="77777777" w:rsidR="006143A9" w:rsidRDefault="006143A9" w:rsidP="006143A9">
      <w:pPr>
        <w:rPr>
          <w:rFonts w:ascii="Calibri" w:hAnsi="Calibri"/>
          <w:b/>
        </w:rPr>
      </w:pPr>
      <w:r>
        <w:rPr>
          <w:rFonts w:ascii="Calibri" w:hAnsi="Calibri"/>
          <w:b/>
        </w:rPr>
        <w:t>termin dostawy maksymalnie do 24 godzin od zamówienia</w:t>
      </w:r>
    </w:p>
    <w:p w14:paraId="40EA7FDB" w14:textId="01749F91" w:rsidR="006143A9" w:rsidRDefault="006143A9"/>
    <w:p w14:paraId="3045F6A6" w14:textId="77777777" w:rsidR="006143A9" w:rsidRDefault="006143A9" w:rsidP="006143A9">
      <w:pPr>
        <w:rPr>
          <w:rFonts w:ascii="Calibri" w:hAnsi="Calibri"/>
          <w:b/>
          <w:bCs/>
        </w:rPr>
      </w:pPr>
      <w:r w:rsidRPr="005F0CDC">
        <w:rPr>
          <w:rFonts w:ascii="Calibri" w:hAnsi="Calibri"/>
          <w:b/>
          <w:bCs/>
          <w:highlight w:val="green"/>
        </w:rPr>
        <w:t>PAKIET Nr 20 - Materiały do osteosyntezy</w:t>
      </w:r>
    </w:p>
    <w:p w14:paraId="07141959" w14:textId="77777777" w:rsidR="006143A9" w:rsidRPr="00CB3761" w:rsidRDefault="006143A9" w:rsidP="006143A9">
      <w:pPr>
        <w:rPr>
          <w:rFonts w:ascii="Calibri" w:hAnsi="Calibri"/>
          <w:b/>
          <w:bCs/>
        </w:rPr>
      </w:pPr>
    </w:p>
    <w:tbl>
      <w:tblPr>
        <w:tblW w:w="9573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53"/>
        <w:gridCol w:w="992"/>
        <w:gridCol w:w="1418"/>
      </w:tblGrid>
      <w:tr w:rsidR="006143A9" w:rsidRPr="00F84631" w14:paraId="013BA9C4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130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712D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9F92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5DCE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:rsidRPr="00F84631" w14:paraId="184567B5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767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21F4" w14:textId="77777777" w:rsidR="006143A9" w:rsidRPr="00BB72E3" w:rsidRDefault="006143A9" w:rsidP="00A3405E">
            <w:pPr>
              <w:jc w:val="center"/>
              <w:rPr>
                <w:rFonts w:ascii="Calibri" w:hAnsi="Calibri"/>
                <w:b/>
                <w:bCs/>
              </w:rPr>
            </w:pPr>
            <w:r w:rsidRPr="00BB72E3">
              <w:rPr>
                <w:rFonts w:ascii="Calibri" w:hAnsi="Calibri"/>
                <w:b/>
                <w:bCs/>
              </w:rPr>
              <w:t>Materiały do osteosyntezy</w:t>
            </w:r>
          </w:p>
        </w:tc>
      </w:tr>
      <w:tr w:rsidR="006143A9" w:rsidRPr="00F84631" w14:paraId="3767DE99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4AF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D920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Wkręty kostne (korowe, gąbczaste, samogwintujące)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499D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CD3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500</w:t>
            </w:r>
          </w:p>
        </w:tc>
      </w:tr>
      <w:tr w:rsidR="006143A9" w:rsidRPr="00F84631" w14:paraId="68DA522C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53B9" w14:textId="77777777" w:rsidR="006143A9" w:rsidRPr="009F0279" w:rsidRDefault="006143A9" w:rsidP="00E626A9">
            <w:pPr>
              <w:jc w:val="center"/>
              <w:rPr>
                <w:rFonts w:ascii="Calibri" w:hAnsi="Calibri"/>
                <w:b/>
                <w:bCs/>
              </w:rPr>
            </w:pPr>
            <w:r w:rsidRPr="009F0279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A645" w14:textId="77777777" w:rsidR="006143A9" w:rsidRPr="009F0279" w:rsidRDefault="006143A9" w:rsidP="00A3405E">
            <w:pPr>
              <w:jc w:val="center"/>
              <w:rPr>
                <w:rFonts w:ascii="Calibri" w:hAnsi="Calibri"/>
                <w:b/>
                <w:bCs/>
              </w:rPr>
            </w:pPr>
            <w:r w:rsidRPr="009F0279">
              <w:rPr>
                <w:rFonts w:ascii="Calibri" w:hAnsi="Calibri"/>
                <w:b/>
                <w:bCs/>
              </w:rPr>
              <w:t>Płytki standard  i mini</w:t>
            </w:r>
          </w:p>
        </w:tc>
      </w:tr>
      <w:tr w:rsidR="006143A9" w:rsidRPr="00F84631" w14:paraId="380BCAA4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492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884F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Płytka standard, 4  otwory (cienka 2,5</w:t>
            </w:r>
            <w:r>
              <w:rPr>
                <w:rFonts w:ascii="Calibri" w:hAnsi="Calibri"/>
              </w:rPr>
              <w:t>/3,0</w:t>
            </w:r>
            <w:r w:rsidRPr="00F84631">
              <w:rPr>
                <w:rFonts w:ascii="Calibri" w:hAnsi="Calibri"/>
              </w:rPr>
              <w:t>mm)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ED14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02D0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30</w:t>
            </w:r>
          </w:p>
        </w:tc>
      </w:tr>
      <w:tr w:rsidR="006143A9" w:rsidRPr="00F84631" w14:paraId="0BBEBF12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D0B1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B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EB57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Płytka standard, 5  otworów (cienka 2,5</w:t>
            </w:r>
            <w:r>
              <w:rPr>
                <w:rFonts w:ascii="Calibri" w:hAnsi="Calibri"/>
              </w:rPr>
              <w:t>/3,0</w:t>
            </w:r>
            <w:r w:rsidRPr="00F84631">
              <w:rPr>
                <w:rFonts w:ascii="Calibri" w:hAnsi="Calibri"/>
              </w:rPr>
              <w:t>mm)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6F0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3449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20</w:t>
            </w:r>
          </w:p>
        </w:tc>
      </w:tr>
      <w:tr w:rsidR="006143A9" w:rsidRPr="00F84631" w14:paraId="348B3877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D441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C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9CBA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Płytka standard, 6  otworów</w:t>
            </w:r>
            <w:r>
              <w:rPr>
                <w:rFonts w:ascii="Calibri" w:hAnsi="Calibri"/>
              </w:rPr>
              <w:t xml:space="preserve"> </w:t>
            </w:r>
            <w:r w:rsidRPr="00F84631">
              <w:rPr>
                <w:rFonts w:ascii="Calibri" w:hAnsi="Calibri"/>
              </w:rPr>
              <w:t>cienka 2,5</w:t>
            </w:r>
            <w:r>
              <w:rPr>
                <w:rFonts w:ascii="Calibri" w:hAnsi="Calibri"/>
              </w:rPr>
              <w:t>/3,0</w:t>
            </w:r>
            <w:r w:rsidRPr="00F84631">
              <w:rPr>
                <w:rFonts w:ascii="Calibri" w:hAnsi="Calibri"/>
              </w:rPr>
              <w:t>mm)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609D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471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2E8130C1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F16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D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5496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Płytka </w:t>
            </w:r>
            <w:proofErr w:type="spellStart"/>
            <w:r w:rsidRPr="00F84631">
              <w:rPr>
                <w:rFonts w:ascii="Calibri" w:hAnsi="Calibri"/>
              </w:rPr>
              <w:t>rynienkowa</w:t>
            </w:r>
            <w:proofErr w:type="spellEnd"/>
            <w:r w:rsidRPr="00F84631">
              <w:rPr>
                <w:rFonts w:ascii="Calibri" w:hAnsi="Calibri"/>
              </w:rPr>
              <w:t xml:space="preserve"> 4-6 otworów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4D99B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E45B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30</w:t>
            </w:r>
          </w:p>
        </w:tc>
      </w:tr>
      <w:tr w:rsidR="006143A9" w:rsidRPr="00F84631" w14:paraId="7172A312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30B5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E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6C5D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027D66">
              <w:rPr>
                <w:rFonts w:ascii="Calibri" w:hAnsi="Calibri"/>
              </w:rPr>
              <w:t>Płytka do zespoleń złamania obojczyka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191B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FB2D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6FE99DCD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CC72" w14:textId="77777777" w:rsidR="006143A9" w:rsidRPr="009F0279" w:rsidRDefault="006143A9" w:rsidP="00E626A9">
            <w:pPr>
              <w:jc w:val="center"/>
              <w:rPr>
                <w:rFonts w:ascii="Calibri" w:hAnsi="Calibri"/>
                <w:b/>
                <w:bCs/>
              </w:rPr>
            </w:pPr>
            <w:r w:rsidRPr="009F0279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0244" w14:textId="77777777" w:rsidR="006143A9" w:rsidRPr="009F0279" w:rsidRDefault="006143A9" w:rsidP="00A3405E">
            <w:pPr>
              <w:jc w:val="center"/>
              <w:rPr>
                <w:rFonts w:ascii="Calibri" w:hAnsi="Calibri"/>
                <w:b/>
                <w:bCs/>
              </w:rPr>
            </w:pPr>
            <w:r w:rsidRPr="009F0279">
              <w:rPr>
                <w:rFonts w:ascii="Calibri" w:hAnsi="Calibri"/>
                <w:b/>
                <w:bCs/>
              </w:rPr>
              <w:t xml:space="preserve">Płytki </w:t>
            </w:r>
            <w:proofErr w:type="spellStart"/>
            <w:r w:rsidRPr="009F0279">
              <w:rPr>
                <w:rFonts w:ascii="Calibri" w:hAnsi="Calibri"/>
                <w:b/>
                <w:bCs/>
              </w:rPr>
              <w:t>samodociskowe</w:t>
            </w:r>
            <w:proofErr w:type="spellEnd"/>
          </w:p>
        </w:tc>
      </w:tr>
      <w:tr w:rsidR="006143A9" w:rsidRPr="00F84631" w14:paraId="41A77906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BD0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A39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Płytki </w:t>
            </w:r>
            <w:proofErr w:type="spellStart"/>
            <w:r w:rsidRPr="00F84631">
              <w:rPr>
                <w:rFonts w:ascii="Calibri" w:hAnsi="Calibri"/>
              </w:rPr>
              <w:t>samodociskowe</w:t>
            </w:r>
            <w:proofErr w:type="spellEnd"/>
            <w:r w:rsidRPr="00F84631">
              <w:rPr>
                <w:rFonts w:ascii="Calibri" w:hAnsi="Calibri"/>
              </w:rPr>
              <w:t xml:space="preserve"> 6 – 10 otworów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916F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093E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5</w:t>
            </w:r>
          </w:p>
        </w:tc>
      </w:tr>
      <w:tr w:rsidR="006143A9" w:rsidRPr="00F84631" w14:paraId="692FDA3E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B6F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B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0F20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Płytki </w:t>
            </w:r>
            <w:proofErr w:type="spellStart"/>
            <w:r w:rsidRPr="00F84631">
              <w:rPr>
                <w:rFonts w:ascii="Calibri" w:hAnsi="Calibri"/>
              </w:rPr>
              <w:t>samodociskowe</w:t>
            </w:r>
            <w:proofErr w:type="spellEnd"/>
            <w:r w:rsidRPr="00F84631">
              <w:rPr>
                <w:rFonts w:ascii="Calibri" w:hAnsi="Calibri"/>
              </w:rPr>
              <w:t xml:space="preserve"> powyżej 10 otworów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1FF5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D20C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5</w:t>
            </w:r>
          </w:p>
        </w:tc>
      </w:tr>
      <w:tr w:rsidR="006143A9" w:rsidRPr="00F84631" w14:paraId="4BC234C8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6C1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99F4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Druty kostne do </w:t>
            </w:r>
            <w:proofErr w:type="spellStart"/>
            <w:r w:rsidRPr="00F84631">
              <w:rPr>
                <w:rFonts w:ascii="Calibri" w:hAnsi="Calibri"/>
              </w:rPr>
              <w:t>cerklarza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F92F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6E39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40</w:t>
            </w:r>
          </w:p>
        </w:tc>
      </w:tr>
      <w:tr w:rsidR="006143A9" w:rsidRPr="00F84631" w14:paraId="36E62988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BFB5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87E6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Drut </w:t>
            </w:r>
            <w:proofErr w:type="spellStart"/>
            <w:r w:rsidRPr="00F84631">
              <w:rPr>
                <w:rFonts w:ascii="Calibri" w:hAnsi="Calibri"/>
              </w:rPr>
              <w:t>Kirschnera</w:t>
            </w:r>
            <w:proofErr w:type="spellEnd"/>
            <w:r w:rsidRPr="00F84631">
              <w:rPr>
                <w:rFonts w:ascii="Calibri" w:hAnsi="Calibri"/>
              </w:rPr>
              <w:t xml:space="preserve"> lub inne 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7A3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6CF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F84631">
              <w:rPr>
                <w:rFonts w:ascii="Calibri" w:hAnsi="Calibri"/>
              </w:rPr>
              <w:t>00</w:t>
            </w:r>
          </w:p>
        </w:tc>
      </w:tr>
      <w:tr w:rsidR="006143A9" w:rsidRPr="00F84631" w14:paraId="5B7D641C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0C2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8537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Gwoździe </w:t>
            </w:r>
            <w:proofErr w:type="spellStart"/>
            <w:r w:rsidRPr="00F84631">
              <w:rPr>
                <w:rFonts w:ascii="Calibri" w:hAnsi="Calibri"/>
              </w:rPr>
              <w:t>Rusha</w:t>
            </w:r>
            <w:proofErr w:type="spellEnd"/>
            <w:r w:rsidRPr="00F84631">
              <w:rPr>
                <w:rFonts w:ascii="Calibri" w:hAnsi="Calibri"/>
              </w:rPr>
              <w:t xml:space="preserve"> lub inne 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86A4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1E91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4D56DFE9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724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8534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Gwoździe Steinmana lub inne 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13B3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A4F4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1DEB6D4D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BB20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7E0F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Gwoździe Steinmana, gwintowane lub inne 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F193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4C01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5AC08F9A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D985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A626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Płytki kształtowe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9C3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FC0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10</w:t>
            </w:r>
          </w:p>
        </w:tc>
      </w:tr>
      <w:tr w:rsidR="006143A9" w:rsidRPr="00F84631" w14:paraId="21F17EFD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F8D7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072D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Wiertła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369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38C3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20</w:t>
            </w:r>
          </w:p>
        </w:tc>
      </w:tr>
    </w:tbl>
    <w:p w14:paraId="48A163FC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AFBFBBC" w14:textId="77777777" w:rsidR="006143A9" w:rsidRDefault="006143A9" w:rsidP="006143A9">
      <w:pPr>
        <w:rPr>
          <w:rFonts w:ascii="Calibri" w:hAnsi="Calibri"/>
          <w:b/>
        </w:rPr>
      </w:pPr>
    </w:p>
    <w:p w14:paraId="7FF5063A" w14:textId="77777777" w:rsidR="006143A9" w:rsidRPr="00B74098" w:rsidRDefault="006143A9" w:rsidP="006143A9">
      <w:pPr>
        <w:rPr>
          <w:rFonts w:ascii="Calibri" w:hAnsi="Calibri"/>
          <w:b/>
        </w:rPr>
      </w:pPr>
      <w:r>
        <w:rPr>
          <w:rFonts w:ascii="Calibri" w:hAnsi="Calibri"/>
          <w:b/>
        </w:rPr>
        <w:t>termin dostawy maksymalnie do 72</w:t>
      </w:r>
      <w:r w:rsidRPr="00B74098">
        <w:rPr>
          <w:rFonts w:ascii="Calibri" w:hAnsi="Calibri"/>
          <w:b/>
        </w:rPr>
        <w:t xml:space="preserve"> godzin</w:t>
      </w:r>
      <w:r>
        <w:rPr>
          <w:rFonts w:ascii="Calibri" w:hAnsi="Calibri"/>
          <w:b/>
        </w:rPr>
        <w:t xml:space="preserve"> od zamówienia</w:t>
      </w:r>
    </w:p>
    <w:p w14:paraId="721A3DE3" w14:textId="2E0620F9" w:rsidR="006143A9" w:rsidRDefault="006143A9"/>
    <w:p w14:paraId="741F9842" w14:textId="77777777" w:rsidR="006143A9" w:rsidRDefault="006143A9" w:rsidP="006143A9">
      <w:pPr>
        <w:rPr>
          <w:rFonts w:asciiTheme="minorHAnsi" w:hAnsiTheme="minorHAnsi" w:cstheme="minorHAnsi"/>
          <w:b/>
          <w:bCs/>
        </w:rPr>
      </w:pPr>
      <w:r w:rsidRPr="00660C35">
        <w:rPr>
          <w:rFonts w:asciiTheme="minorHAnsi" w:hAnsiTheme="minorHAnsi" w:cstheme="minorHAnsi"/>
          <w:b/>
          <w:bCs/>
          <w:highlight w:val="green"/>
        </w:rPr>
        <w:t>PAKIET Nr 2</w:t>
      </w:r>
      <w:r>
        <w:rPr>
          <w:rFonts w:asciiTheme="minorHAnsi" w:hAnsiTheme="minorHAnsi" w:cstheme="minorHAnsi"/>
          <w:b/>
          <w:bCs/>
          <w:highlight w:val="green"/>
        </w:rPr>
        <w:t>1</w:t>
      </w:r>
      <w:r w:rsidRPr="00660C35">
        <w:rPr>
          <w:rFonts w:asciiTheme="minorHAnsi" w:hAnsiTheme="minorHAnsi" w:cstheme="minorHAnsi"/>
          <w:b/>
          <w:bCs/>
          <w:highlight w:val="green"/>
        </w:rPr>
        <w:t xml:space="preserve"> - </w:t>
      </w:r>
      <w:proofErr w:type="spellStart"/>
      <w:r w:rsidRPr="00660C35">
        <w:rPr>
          <w:rFonts w:asciiTheme="minorHAnsi" w:hAnsiTheme="minorHAnsi" w:cstheme="minorHAnsi"/>
          <w:b/>
          <w:bCs/>
          <w:highlight w:val="green"/>
        </w:rPr>
        <w:t>Śrubopłytka</w:t>
      </w:r>
      <w:proofErr w:type="spellEnd"/>
      <w:r w:rsidRPr="00660C35">
        <w:rPr>
          <w:rFonts w:asciiTheme="minorHAnsi" w:hAnsiTheme="minorHAnsi" w:cstheme="minorHAnsi"/>
          <w:b/>
          <w:bCs/>
          <w:highlight w:val="green"/>
        </w:rPr>
        <w:t xml:space="preserve"> biodrowa i </w:t>
      </w:r>
      <w:proofErr w:type="spellStart"/>
      <w:r w:rsidRPr="00660C35">
        <w:rPr>
          <w:rFonts w:asciiTheme="minorHAnsi" w:hAnsiTheme="minorHAnsi" w:cstheme="minorHAnsi"/>
          <w:b/>
          <w:bCs/>
          <w:highlight w:val="green"/>
        </w:rPr>
        <w:t>nadkłykciowa</w:t>
      </w:r>
      <w:proofErr w:type="spellEnd"/>
      <w:r w:rsidRPr="00660C35">
        <w:rPr>
          <w:rFonts w:asciiTheme="minorHAnsi" w:hAnsiTheme="minorHAnsi" w:cstheme="minorHAnsi"/>
          <w:b/>
          <w:bCs/>
          <w:highlight w:val="green"/>
        </w:rPr>
        <w:t xml:space="preserve"> (sterylne)</w:t>
      </w:r>
    </w:p>
    <w:p w14:paraId="7B21046C" w14:textId="77777777" w:rsidR="006143A9" w:rsidRPr="00591A02" w:rsidRDefault="006143A9" w:rsidP="006143A9">
      <w:pPr>
        <w:rPr>
          <w:rFonts w:asciiTheme="minorHAnsi" w:hAnsiTheme="minorHAnsi" w:cstheme="minorHAnsi"/>
          <w:b/>
          <w:bCs/>
        </w:rPr>
      </w:pPr>
    </w:p>
    <w:tbl>
      <w:tblPr>
        <w:tblW w:w="900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016"/>
        <w:gridCol w:w="1260"/>
      </w:tblGrid>
      <w:tr w:rsidR="006143A9" w:rsidRPr="006D1EB4" w14:paraId="6AE5F930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AB88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4377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1BE0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2C94" w14:textId="77777777" w:rsidR="006143A9" w:rsidRPr="006D1EB4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6143A9" w:rsidRPr="006D1EB4" w14:paraId="11D0B95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94F6" w14:textId="77777777" w:rsidR="006143A9" w:rsidRPr="00591A02" w:rsidRDefault="006143A9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591A02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51D8" w14:textId="77777777" w:rsidR="006143A9" w:rsidRPr="00591A02" w:rsidRDefault="006143A9" w:rsidP="00E626A9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91A02">
              <w:rPr>
                <w:rFonts w:asciiTheme="minorHAnsi" w:hAnsiTheme="minorHAnsi" w:cstheme="minorHAnsi"/>
                <w:b/>
                <w:bCs/>
              </w:rPr>
              <w:t>Śrubopłytka</w:t>
            </w:r>
            <w:proofErr w:type="spellEnd"/>
            <w:r w:rsidRPr="00591A02">
              <w:rPr>
                <w:rFonts w:asciiTheme="minorHAnsi" w:hAnsiTheme="minorHAnsi" w:cstheme="minorHAnsi"/>
                <w:b/>
                <w:bCs/>
              </w:rPr>
              <w:t xml:space="preserve"> biodrowa i </w:t>
            </w:r>
            <w:proofErr w:type="spellStart"/>
            <w:r w:rsidRPr="00591A02">
              <w:rPr>
                <w:rFonts w:asciiTheme="minorHAnsi" w:hAnsiTheme="minorHAnsi" w:cstheme="minorHAnsi"/>
                <w:b/>
                <w:bCs/>
              </w:rPr>
              <w:t>nadkłykciowa</w:t>
            </w:r>
            <w:proofErr w:type="spellEnd"/>
            <w:r w:rsidRPr="00591A02">
              <w:rPr>
                <w:rFonts w:asciiTheme="minorHAnsi" w:hAnsiTheme="minorHAnsi" w:cstheme="minorHAnsi"/>
                <w:b/>
                <w:bCs/>
              </w:rPr>
              <w:t xml:space="preserve"> (sterylne)</w:t>
            </w:r>
          </w:p>
        </w:tc>
      </w:tr>
      <w:tr w:rsidR="006143A9" w:rsidRPr="006D1EB4" w14:paraId="0F8679E7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16FF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DB73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DSB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A80F" w14:textId="77777777" w:rsidR="006143A9" w:rsidRPr="006D1EB4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4D1F" w14:textId="77777777" w:rsidR="006143A9" w:rsidRPr="006D1EB4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60</w:t>
            </w:r>
          </w:p>
        </w:tc>
      </w:tr>
      <w:tr w:rsidR="006143A9" w:rsidRPr="006D1EB4" w14:paraId="024E82D5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4C04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F8AA" w14:textId="77777777" w:rsidR="006143A9" w:rsidRPr="006D1EB4" w:rsidRDefault="006143A9" w:rsidP="00E626A9">
            <w:pPr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DSK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68FA" w14:textId="77777777" w:rsidR="006143A9" w:rsidRPr="006D1EB4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02C9" w14:textId="77777777" w:rsidR="006143A9" w:rsidRPr="006D1EB4" w:rsidRDefault="006143A9" w:rsidP="00E626A9">
            <w:pPr>
              <w:jc w:val="center"/>
              <w:rPr>
                <w:rFonts w:asciiTheme="minorHAnsi" w:hAnsiTheme="minorHAnsi" w:cstheme="minorHAnsi"/>
              </w:rPr>
            </w:pPr>
            <w:r w:rsidRPr="006D1EB4">
              <w:rPr>
                <w:rFonts w:asciiTheme="minorHAnsi" w:hAnsiTheme="minorHAnsi" w:cstheme="minorHAnsi"/>
              </w:rPr>
              <w:t>20</w:t>
            </w:r>
          </w:p>
        </w:tc>
      </w:tr>
    </w:tbl>
    <w:p w14:paraId="18FDE67F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56B1DEED" w14:textId="77777777" w:rsidR="006143A9" w:rsidRDefault="006143A9" w:rsidP="006143A9">
      <w:pPr>
        <w:rPr>
          <w:rFonts w:asciiTheme="minorHAnsi" w:hAnsiTheme="minorHAnsi" w:cstheme="minorHAnsi"/>
        </w:rPr>
      </w:pPr>
    </w:p>
    <w:p w14:paraId="00C20D15" w14:textId="77777777" w:rsidR="006143A9" w:rsidRPr="006D1EB4" w:rsidRDefault="006143A9" w:rsidP="006143A9">
      <w:pPr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 xml:space="preserve">DSB </w:t>
      </w:r>
      <w:proofErr w:type="spellStart"/>
      <w:r w:rsidRPr="006D1EB4">
        <w:rPr>
          <w:rFonts w:asciiTheme="minorHAnsi" w:hAnsiTheme="minorHAnsi" w:cstheme="minorHAnsi"/>
        </w:rPr>
        <w:t>śrubopłytka</w:t>
      </w:r>
      <w:proofErr w:type="spellEnd"/>
      <w:r w:rsidRPr="006D1EB4">
        <w:rPr>
          <w:rFonts w:asciiTheme="minorHAnsi" w:hAnsiTheme="minorHAnsi" w:cstheme="minorHAnsi"/>
        </w:rPr>
        <w:t xml:space="preserve"> do zespoleń bliższego odcinka kości udowej</w:t>
      </w:r>
    </w:p>
    <w:p w14:paraId="2F7C9015" w14:textId="77777777" w:rsidR="006143A9" w:rsidRPr="006D1EB4" w:rsidRDefault="006143A9" w:rsidP="006143A9">
      <w:pPr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>DSK  </w:t>
      </w:r>
      <w:proofErr w:type="spellStart"/>
      <w:r w:rsidRPr="006D1EB4">
        <w:rPr>
          <w:rFonts w:asciiTheme="minorHAnsi" w:hAnsiTheme="minorHAnsi" w:cstheme="minorHAnsi"/>
        </w:rPr>
        <w:t>śrubopłytka</w:t>
      </w:r>
      <w:proofErr w:type="spellEnd"/>
      <w:r w:rsidRPr="006D1EB4">
        <w:rPr>
          <w:rFonts w:asciiTheme="minorHAnsi" w:hAnsiTheme="minorHAnsi" w:cstheme="minorHAnsi"/>
        </w:rPr>
        <w:t xml:space="preserve"> do zespoleń </w:t>
      </w:r>
      <w:proofErr w:type="spellStart"/>
      <w:r w:rsidRPr="006D1EB4">
        <w:rPr>
          <w:rFonts w:asciiTheme="minorHAnsi" w:hAnsiTheme="minorHAnsi" w:cstheme="minorHAnsi"/>
        </w:rPr>
        <w:t>nadkłykciowych</w:t>
      </w:r>
      <w:proofErr w:type="spellEnd"/>
      <w:r w:rsidRPr="006D1EB4">
        <w:rPr>
          <w:rFonts w:asciiTheme="minorHAnsi" w:hAnsiTheme="minorHAnsi" w:cstheme="minorHAnsi"/>
        </w:rPr>
        <w:t xml:space="preserve"> złamań kości udowej</w:t>
      </w:r>
    </w:p>
    <w:p w14:paraId="58B04AF9" w14:textId="77777777" w:rsidR="006143A9" w:rsidRPr="006D1EB4" w:rsidRDefault="006143A9" w:rsidP="006143A9">
      <w:pPr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>Wymagania dodatkowe:</w:t>
      </w:r>
    </w:p>
    <w:p w14:paraId="7E391386" w14:textId="77777777" w:rsidR="006143A9" w:rsidRPr="006D1EB4" w:rsidRDefault="006143A9" w:rsidP="006143A9">
      <w:pPr>
        <w:jc w:val="both"/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 xml:space="preserve">Wykonawca, któremu zostanie udzielone zamówienie, zobowiązany będzie do zapewnienia Zamawiającemu </w:t>
      </w:r>
      <w:r w:rsidRPr="006D1EB4">
        <w:rPr>
          <w:rFonts w:asciiTheme="minorHAnsi" w:hAnsiTheme="minorHAnsi" w:cstheme="minorHAnsi"/>
          <w:b/>
        </w:rPr>
        <w:t>mini banku w terminie do 3 dni roboczych od dnia zawarcia umowy</w:t>
      </w:r>
      <w:r w:rsidRPr="006D1EB4">
        <w:rPr>
          <w:rFonts w:asciiTheme="minorHAnsi" w:hAnsiTheme="minorHAnsi" w:cstheme="minorHAnsi"/>
        </w:rPr>
        <w:t xml:space="preserve"> składającego się, z 1 kompletu produktów wskazanych </w:t>
      </w:r>
      <w:r w:rsidRPr="006D1EB4">
        <w:rPr>
          <w:rFonts w:asciiTheme="minorHAnsi" w:hAnsiTheme="minorHAnsi" w:cstheme="minorHAnsi"/>
        </w:rPr>
        <w:br/>
      </w:r>
      <w:r w:rsidRPr="00591A02">
        <w:rPr>
          <w:rFonts w:asciiTheme="minorHAnsi" w:hAnsiTheme="minorHAnsi" w:cstheme="minorHAnsi"/>
        </w:rPr>
        <w:t xml:space="preserve">w niniejszym pakiecie przez cały okres trwania umowy oraz </w:t>
      </w:r>
      <w:r w:rsidRPr="00591A02">
        <w:rPr>
          <w:rFonts w:asciiTheme="minorHAnsi" w:hAnsiTheme="minorHAnsi" w:cstheme="minorHAnsi"/>
          <w:b/>
          <w:bCs/>
        </w:rPr>
        <w:t>2 KOMPLETY instrumentarium dostępnego przez 24 godziny na dobę przez cały okres trwania umowy.</w:t>
      </w:r>
      <w:r w:rsidRPr="00591A02">
        <w:rPr>
          <w:rFonts w:asciiTheme="minorHAnsi" w:hAnsiTheme="minorHAnsi" w:cstheme="minorHAnsi"/>
        </w:rPr>
        <w:t xml:space="preserve"> Instrumentarium ma być umieszczone w kuwetach</w:t>
      </w:r>
      <w:r w:rsidRPr="006D1EB4">
        <w:rPr>
          <w:rFonts w:asciiTheme="minorHAnsi" w:hAnsiTheme="minorHAnsi" w:cstheme="minorHAnsi"/>
        </w:rPr>
        <w:t xml:space="preserve"> sterylizacyjnych zamykanych. </w:t>
      </w:r>
    </w:p>
    <w:p w14:paraId="6EAEF4C3" w14:textId="77777777" w:rsidR="006143A9" w:rsidRPr="006D1EB4" w:rsidRDefault="006143A9" w:rsidP="006143A9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6D1EB4">
        <w:rPr>
          <w:rFonts w:asciiTheme="minorHAnsi" w:eastAsia="Arial Unicode MS" w:hAnsiTheme="minorHAnsi" w:cstheme="minorHAnsi"/>
        </w:rPr>
        <w:t>MicroStop</w:t>
      </w:r>
      <w:proofErr w:type="spellEnd"/>
      <w:r w:rsidRPr="006D1EB4">
        <w:rPr>
          <w:rFonts w:asciiTheme="minorHAnsi" w:eastAsia="Arial Unicode MS" w:hAnsiTheme="minorHAnsi" w:cstheme="minorHAnsi"/>
        </w:rPr>
        <w:t xml:space="preserve"> zgodnie z normą DIN EN – 868-8:2009 i DIN 589553-9:2010. </w:t>
      </w:r>
    </w:p>
    <w:p w14:paraId="48F0CB0F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58AADFC8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2E57D3A0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</w:p>
    <w:p w14:paraId="7A5E5E0A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114A9953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Kontener o rozmiarze 60 x 30 cm : 10 kg</w:t>
      </w:r>
    </w:p>
    <w:p w14:paraId="75E8CA02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Kontener o rozmiarze 47 x 30 cm : 7 kg</w:t>
      </w:r>
    </w:p>
    <w:p w14:paraId="7E9AAC27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Kontener o rozmiarze 30 x 30 cm : 5 kg</w:t>
      </w:r>
    </w:p>
    <w:p w14:paraId="0ECB5712" w14:textId="77777777" w:rsidR="006143A9" w:rsidRPr="006D1EB4" w:rsidRDefault="006143A9" w:rsidP="006143A9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6D1EB4">
        <w:rPr>
          <w:rFonts w:asciiTheme="minorHAnsi" w:eastAsia="Arial Unicode MS" w:hAnsiTheme="minorHAnsi" w:cstheme="minorHAnsi"/>
        </w:rPr>
        <w:t>Wysokość kontenerów   15cm</w:t>
      </w:r>
    </w:p>
    <w:p w14:paraId="29D80D9B" w14:textId="77777777" w:rsidR="006143A9" w:rsidRPr="006D1EB4" w:rsidRDefault="006143A9" w:rsidP="006143A9">
      <w:pPr>
        <w:jc w:val="both"/>
        <w:rPr>
          <w:rFonts w:asciiTheme="minorHAnsi" w:eastAsia="Calibri" w:hAnsiTheme="minorHAnsi" w:cstheme="minorHAnsi"/>
        </w:rPr>
      </w:pPr>
    </w:p>
    <w:p w14:paraId="608EB266" w14:textId="77777777" w:rsidR="006143A9" w:rsidRPr="006D1EB4" w:rsidRDefault="006143A9" w:rsidP="006143A9">
      <w:pPr>
        <w:jc w:val="both"/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 xml:space="preserve">Ponadto Wykonawca zobowiązany będzie do zapewnienia przeszkolenia w siedzibie Zamawiającego do 8 osób personelu </w:t>
      </w:r>
      <w:r w:rsidRPr="006D1EB4">
        <w:rPr>
          <w:rFonts w:asciiTheme="minorHAnsi" w:hAnsiTheme="minorHAnsi" w:cstheme="minorHAnsi"/>
        </w:rPr>
        <w:br/>
        <w:t xml:space="preserve">w zakresie stosowania przedmiotu zamówienia objętego pakietem.    </w:t>
      </w:r>
    </w:p>
    <w:p w14:paraId="5D5ECAA5" w14:textId="77777777" w:rsidR="006143A9" w:rsidRPr="006D1EB4" w:rsidRDefault="006143A9" w:rsidP="006143A9">
      <w:pPr>
        <w:rPr>
          <w:rFonts w:asciiTheme="minorHAnsi" w:hAnsiTheme="minorHAnsi" w:cstheme="minorHAnsi"/>
        </w:rPr>
      </w:pPr>
      <w:r w:rsidRPr="006D1EB4">
        <w:rPr>
          <w:rFonts w:asciiTheme="minorHAnsi" w:hAnsiTheme="minorHAnsi" w:cstheme="minorHAnsi"/>
        </w:rPr>
        <w:t>Implanty DSB i DSK sterylne w sztywnych opakowaniach.</w:t>
      </w:r>
    </w:p>
    <w:p w14:paraId="189102BF" w14:textId="77777777" w:rsidR="006143A9" w:rsidRPr="006D1EB4" w:rsidRDefault="006143A9" w:rsidP="006143A9">
      <w:pPr>
        <w:rPr>
          <w:rFonts w:asciiTheme="minorHAnsi" w:hAnsiTheme="minorHAnsi" w:cstheme="minorHAnsi"/>
          <w:b/>
        </w:rPr>
      </w:pPr>
      <w:r w:rsidRPr="006D1EB4">
        <w:rPr>
          <w:rFonts w:asciiTheme="minorHAnsi" w:hAnsiTheme="minorHAnsi" w:cstheme="minorHAnsi"/>
          <w:b/>
        </w:rPr>
        <w:t>termin uzupełnienia mini-banku do 48 godzin</w:t>
      </w:r>
      <w:r w:rsidRPr="006D1EB4">
        <w:rPr>
          <w:rFonts w:asciiTheme="minorHAnsi" w:eastAsia="SimSun" w:hAnsiTheme="minorHAnsi" w:cstheme="minorHAnsi"/>
          <w:b/>
          <w:kern w:val="2"/>
          <w:lang w:eastAsia="hi-IN" w:bidi="hi-IN"/>
        </w:rPr>
        <w:t xml:space="preserve"> od zgłoszenia pobrania zestawu przez Zamawiającego</w:t>
      </w:r>
    </w:p>
    <w:p w14:paraId="0E2314F5" w14:textId="77777777" w:rsidR="006143A9" w:rsidRDefault="006143A9" w:rsidP="006143A9">
      <w:pPr>
        <w:rPr>
          <w:rFonts w:asciiTheme="minorHAnsi" w:hAnsiTheme="minorHAnsi" w:cstheme="minorHAnsi"/>
        </w:rPr>
      </w:pPr>
    </w:p>
    <w:p w14:paraId="2A1C774F" w14:textId="77777777" w:rsidR="006143A9" w:rsidRDefault="006143A9" w:rsidP="006143A9">
      <w:pPr>
        <w:rPr>
          <w:rFonts w:ascii="Calibri" w:hAnsi="Calibri"/>
          <w:b/>
          <w:bCs/>
        </w:rPr>
      </w:pPr>
      <w:r w:rsidRPr="00EF0F41">
        <w:rPr>
          <w:rFonts w:ascii="Calibri" w:hAnsi="Calibri"/>
          <w:b/>
          <w:bCs/>
          <w:highlight w:val="green"/>
        </w:rPr>
        <w:t xml:space="preserve">PAKIET Nr 22 - Cement z </w:t>
      </w:r>
      <w:proofErr w:type="spellStart"/>
      <w:r w:rsidRPr="00EF0F41">
        <w:rPr>
          <w:rFonts w:ascii="Calibri" w:hAnsi="Calibri"/>
          <w:b/>
          <w:bCs/>
          <w:highlight w:val="green"/>
        </w:rPr>
        <w:t>gentamycyną</w:t>
      </w:r>
      <w:proofErr w:type="spellEnd"/>
      <w:r w:rsidRPr="00EF0F41">
        <w:rPr>
          <w:rFonts w:ascii="Calibri" w:hAnsi="Calibri"/>
          <w:b/>
          <w:bCs/>
          <w:highlight w:val="green"/>
        </w:rPr>
        <w:t xml:space="preserve"> i </w:t>
      </w:r>
      <w:proofErr w:type="spellStart"/>
      <w:r w:rsidRPr="00EF0F41">
        <w:rPr>
          <w:rFonts w:ascii="Calibri" w:hAnsi="Calibri"/>
          <w:b/>
          <w:bCs/>
          <w:highlight w:val="green"/>
        </w:rPr>
        <w:t>klindamycyną</w:t>
      </w:r>
      <w:proofErr w:type="spellEnd"/>
      <w:r w:rsidRPr="00EF0F41">
        <w:rPr>
          <w:rFonts w:ascii="Calibri" w:hAnsi="Calibri"/>
          <w:b/>
          <w:bCs/>
          <w:highlight w:val="green"/>
        </w:rPr>
        <w:t xml:space="preserve"> 1 x </w:t>
      </w:r>
      <w:smartTag w:uri="urn:schemas-microsoft-com:office:smarttags" w:element="metricconverter">
        <w:smartTagPr>
          <w:attr w:name="ProductID" w:val="40 g"/>
        </w:smartTagPr>
        <w:r w:rsidRPr="00EF0F41">
          <w:rPr>
            <w:rFonts w:ascii="Calibri" w:hAnsi="Calibri"/>
            <w:b/>
            <w:bCs/>
            <w:highlight w:val="green"/>
          </w:rPr>
          <w:t>40 g</w:t>
        </w:r>
      </w:smartTag>
    </w:p>
    <w:p w14:paraId="2119E519" w14:textId="77777777" w:rsidR="006143A9" w:rsidRPr="00773D52" w:rsidRDefault="006143A9" w:rsidP="006143A9">
      <w:pPr>
        <w:rPr>
          <w:rFonts w:ascii="Calibri" w:hAnsi="Calibri"/>
          <w:b/>
          <w:bCs/>
        </w:rPr>
      </w:pPr>
    </w:p>
    <w:tbl>
      <w:tblPr>
        <w:tblW w:w="943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53"/>
        <w:gridCol w:w="1276"/>
        <w:gridCol w:w="992"/>
      </w:tblGrid>
      <w:tr w:rsidR="006143A9" w:rsidRPr="00F84631" w14:paraId="490C4BB3" w14:textId="77777777" w:rsidTr="00781C05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14:paraId="7976A9E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5861CBA1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DB3EF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CA681" w14:textId="77777777" w:rsidR="006143A9" w:rsidRPr="00F84631" w:rsidRDefault="006143A9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6143A9" w:rsidRPr="00F84631" w14:paraId="233499DC" w14:textId="77777777" w:rsidTr="00E626A9">
        <w:trPr>
          <w:cantSplit/>
        </w:trPr>
        <w:tc>
          <w:tcPr>
            <w:tcW w:w="610" w:type="dxa"/>
            <w:shd w:val="clear" w:color="auto" w:fill="auto"/>
            <w:vAlign w:val="center"/>
          </w:tcPr>
          <w:p w14:paraId="77C0EBA4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3F1CE12C" w14:textId="77777777" w:rsidR="006143A9" w:rsidRPr="00F84631" w:rsidRDefault="006143A9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Cement z </w:t>
            </w:r>
            <w:proofErr w:type="spellStart"/>
            <w:r w:rsidRPr="00F84631">
              <w:rPr>
                <w:rFonts w:ascii="Calibri" w:hAnsi="Calibri"/>
              </w:rPr>
              <w:t>gentamycyną</w:t>
            </w:r>
            <w:proofErr w:type="spellEnd"/>
            <w:r w:rsidRPr="00F84631">
              <w:rPr>
                <w:rFonts w:ascii="Calibri" w:hAnsi="Calibri"/>
              </w:rPr>
              <w:t xml:space="preserve"> i </w:t>
            </w:r>
            <w:proofErr w:type="spellStart"/>
            <w:r w:rsidRPr="00F84631">
              <w:rPr>
                <w:rFonts w:ascii="Calibri" w:hAnsi="Calibri"/>
              </w:rPr>
              <w:t>klindamycyną</w:t>
            </w:r>
            <w:proofErr w:type="spellEnd"/>
            <w:r w:rsidRPr="00F84631">
              <w:rPr>
                <w:rFonts w:ascii="Calibri" w:hAnsi="Calibri"/>
              </w:rPr>
              <w:t xml:space="preserve"> 1 x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F84631">
                <w:rPr>
                  <w:rFonts w:ascii="Calibri" w:hAnsi="Calibri"/>
                </w:rPr>
                <w:t>40 g</w:t>
              </w:r>
            </w:smartTag>
          </w:p>
        </w:tc>
        <w:tc>
          <w:tcPr>
            <w:tcW w:w="1276" w:type="dxa"/>
            <w:shd w:val="clear" w:color="auto" w:fill="auto"/>
            <w:vAlign w:val="center"/>
          </w:tcPr>
          <w:p w14:paraId="51F732B8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19F9A" w14:textId="77777777" w:rsidR="006143A9" w:rsidRPr="00F84631" w:rsidRDefault="006143A9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</w:tbl>
    <w:p w14:paraId="33FF4844" w14:textId="77777777" w:rsidR="006143A9" w:rsidRDefault="006143A9" w:rsidP="006143A9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63842D25" w14:textId="77777777" w:rsidR="006143A9" w:rsidRDefault="006143A9" w:rsidP="006143A9">
      <w:pPr>
        <w:rPr>
          <w:rFonts w:ascii="Calibri" w:hAnsi="Calibri"/>
          <w:b/>
        </w:rPr>
      </w:pPr>
    </w:p>
    <w:p w14:paraId="60C4D97A" w14:textId="77777777" w:rsidR="006143A9" w:rsidRPr="00EE2E4E" w:rsidRDefault="006143A9" w:rsidP="006143A9">
      <w:pPr>
        <w:rPr>
          <w:rFonts w:ascii="Calibri" w:hAnsi="Calibri"/>
          <w:b/>
        </w:rPr>
      </w:pPr>
      <w:r w:rsidRPr="00EE2E4E">
        <w:rPr>
          <w:rFonts w:ascii="Calibri" w:hAnsi="Calibri"/>
          <w:b/>
        </w:rPr>
        <w:t>termin d</w:t>
      </w:r>
      <w:r>
        <w:rPr>
          <w:rFonts w:ascii="Calibri" w:hAnsi="Calibri"/>
          <w:b/>
        </w:rPr>
        <w:t>ostawy maksymalnie do 72 godzin od zamówienia</w:t>
      </w:r>
    </w:p>
    <w:p w14:paraId="7AD812E1" w14:textId="77777777" w:rsidR="006143A9" w:rsidRDefault="006143A9" w:rsidP="006143A9"/>
    <w:p w14:paraId="2DFB803C" w14:textId="47DD342B" w:rsidR="00542A92" w:rsidRPr="00620635" w:rsidRDefault="00542A92" w:rsidP="00542A92">
      <w:pPr>
        <w:rPr>
          <w:rFonts w:ascii="Calibri" w:hAnsi="Calibri"/>
          <w:b/>
          <w:bCs/>
        </w:rPr>
      </w:pPr>
      <w:r w:rsidRPr="00FA4615">
        <w:rPr>
          <w:rFonts w:ascii="Calibri" w:hAnsi="Calibri"/>
          <w:b/>
          <w:bCs/>
          <w:highlight w:val="green"/>
        </w:rPr>
        <w:t>PAKIET Nr 2</w:t>
      </w:r>
      <w:r w:rsidR="00644017">
        <w:rPr>
          <w:rFonts w:ascii="Calibri" w:hAnsi="Calibri"/>
          <w:b/>
          <w:bCs/>
          <w:highlight w:val="green"/>
        </w:rPr>
        <w:t>3</w:t>
      </w:r>
      <w:r w:rsidRPr="00FA4615">
        <w:rPr>
          <w:rFonts w:ascii="Calibri" w:hAnsi="Calibri"/>
          <w:b/>
          <w:bCs/>
          <w:highlight w:val="green"/>
        </w:rPr>
        <w:t xml:space="preserve"> - Zestaw do osteotomii I kości śródstopia</w:t>
      </w:r>
    </w:p>
    <w:p w14:paraId="247342F5" w14:textId="77777777" w:rsidR="00542A92" w:rsidRDefault="00542A92" w:rsidP="00542A92">
      <w:pPr>
        <w:rPr>
          <w:rFonts w:ascii="Calibri" w:hAnsi="Calibri"/>
        </w:rPr>
      </w:pPr>
    </w:p>
    <w:tbl>
      <w:tblPr>
        <w:tblW w:w="10008" w:type="dxa"/>
        <w:tblInd w:w="-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064"/>
        <w:gridCol w:w="1134"/>
        <w:gridCol w:w="1201"/>
      </w:tblGrid>
      <w:tr w:rsidR="00542A92" w14:paraId="2450129F" w14:textId="77777777" w:rsidTr="00A3405E">
        <w:trPr>
          <w:cantSplit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C7D94" w14:textId="77777777" w:rsidR="00542A92" w:rsidRDefault="00542A9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Lp.</w:t>
            </w:r>
          </w:p>
        </w:tc>
        <w:tc>
          <w:tcPr>
            <w:tcW w:w="7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A8908" w14:textId="77777777" w:rsidR="00542A92" w:rsidRDefault="00542A9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7D1E4" w14:textId="77777777" w:rsidR="00542A92" w:rsidRDefault="00542A9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J.m.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C1DCD" w14:textId="77777777" w:rsidR="00542A92" w:rsidRDefault="00542A9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542A92" w14:paraId="619DACEB" w14:textId="77777777" w:rsidTr="00E626A9">
        <w:trPr>
          <w:cantSplit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2CBD" w14:textId="77777777" w:rsidR="00542A92" w:rsidRDefault="00542A9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135E" w14:textId="77777777" w:rsidR="00542A92" w:rsidRDefault="00542A9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Zestaw do osteotomii I kości śródstopia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ECA4" w14:textId="77777777" w:rsidR="00542A92" w:rsidRDefault="00542A9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63436" w14:textId="77777777" w:rsidR="00542A92" w:rsidRDefault="00542A92" w:rsidP="00E626A9">
            <w:pPr>
              <w:jc w:val="center"/>
            </w:pPr>
            <w:r>
              <w:rPr>
                <w:rFonts w:ascii="Calibri" w:hAnsi="Calibri"/>
              </w:rPr>
              <w:t>15</w:t>
            </w:r>
          </w:p>
        </w:tc>
      </w:tr>
    </w:tbl>
    <w:p w14:paraId="78FFA123" w14:textId="77777777" w:rsidR="00542A92" w:rsidRDefault="00542A92" w:rsidP="00542A92">
      <w:pPr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02F5131" w14:textId="77777777" w:rsidR="00542A92" w:rsidRDefault="00542A92" w:rsidP="00542A92">
      <w:pPr>
        <w:rPr>
          <w:rFonts w:ascii="Calibri" w:hAnsi="Calibri" w:cs="Calibri"/>
          <w:b/>
        </w:rPr>
      </w:pPr>
    </w:p>
    <w:p w14:paraId="324A8398" w14:textId="77777777" w:rsidR="00542A92" w:rsidRDefault="00542A92" w:rsidP="00542A9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Zestaw do osteotomii I kości śródstopia</w:t>
      </w:r>
    </w:p>
    <w:p w14:paraId="6FA730EE" w14:textId="77777777" w:rsidR="00542A92" w:rsidRDefault="00542A92" w:rsidP="00542A92">
      <w:pPr>
        <w:numPr>
          <w:ilvl w:val="0"/>
          <w:numId w:val="24"/>
        </w:numPr>
        <w:tabs>
          <w:tab w:val="left" w:pos="284"/>
        </w:tabs>
        <w:suppressAutoHyphens/>
        <w:ind w:hanging="1429"/>
        <w:rPr>
          <w:rFonts w:ascii="Calibri" w:hAnsi="Calibri" w:cs="Calibri"/>
        </w:rPr>
      </w:pPr>
      <w:r>
        <w:rPr>
          <w:rFonts w:ascii="Calibri" w:hAnsi="Calibri" w:cs="Calibri"/>
        </w:rPr>
        <w:t>Płytki kształtowe blokowane  tytanowa (</w:t>
      </w:r>
      <w:proofErr w:type="spellStart"/>
      <w:r>
        <w:rPr>
          <w:rFonts w:ascii="Calibri" w:hAnsi="Calibri" w:cs="Calibri"/>
        </w:rPr>
        <w:t>kątowostabilne</w:t>
      </w:r>
      <w:proofErr w:type="spellEnd"/>
      <w:r>
        <w:rPr>
          <w:rFonts w:ascii="Calibri" w:hAnsi="Calibri" w:cs="Calibri"/>
        </w:rPr>
        <w:t>)</w:t>
      </w:r>
    </w:p>
    <w:p w14:paraId="7C0D1EC8" w14:textId="77777777" w:rsidR="00542A92" w:rsidRDefault="00542A92" w:rsidP="00542A92">
      <w:pPr>
        <w:numPr>
          <w:ilvl w:val="0"/>
          <w:numId w:val="24"/>
        </w:numPr>
        <w:tabs>
          <w:tab w:val="left" w:pos="284"/>
        </w:tabs>
        <w:suppressAutoHyphens/>
        <w:ind w:hanging="1429"/>
        <w:rPr>
          <w:rFonts w:ascii="Calibri" w:hAnsi="Calibri" w:cs="Calibri"/>
        </w:rPr>
      </w:pPr>
      <w:r>
        <w:rPr>
          <w:rFonts w:ascii="Calibri" w:hAnsi="Calibri" w:cs="Calibri"/>
        </w:rPr>
        <w:t>Śruby do płytek tytanowe</w:t>
      </w:r>
    </w:p>
    <w:p w14:paraId="1E62D678" w14:textId="77777777" w:rsidR="00542A92" w:rsidRDefault="00542A92" w:rsidP="00542A92">
      <w:pPr>
        <w:rPr>
          <w:rFonts w:ascii="Calibri" w:hAnsi="Calibri" w:cs="Calibri"/>
        </w:rPr>
      </w:pPr>
      <w:r>
        <w:rPr>
          <w:rFonts w:ascii="Calibri" w:hAnsi="Calibri" w:cs="Calibri"/>
        </w:rPr>
        <w:t>Wymagania dodatkowe:</w:t>
      </w:r>
    </w:p>
    <w:p w14:paraId="50CA7E27" w14:textId="77777777" w:rsidR="00542A92" w:rsidRDefault="00542A92" w:rsidP="00542A92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Wykonawca, któremu zostanie udzielone zamówienie, zobowiązany będzie do zapewnienia Zamawiającemu </w:t>
      </w:r>
      <w:r>
        <w:rPr>
          <w:rFonts w:ascii="Calibri" w:hAnsi="Calibri" w:cs="Calibri"/>
          <w:b/>
        </w:rPr>
        <w:t>mini banku w terminie do 3 dni roboczych od dnia zawarcia umowy</w:t>
      </w:r>
      <w:r>
        <w:rPr>
          <w:rFonts w:ascii="Calibri" w:hAnsi="Calibri" w:cs="Calibri"/>
        </w:rPr>
        <w:t xml:space="preserve"> składającego się z 1 kompletu produktów (płytki + wkręty blokowane w rozmiarach co najmniej od 12 mm do 30 mm skok co 2 mm) wskazanych w niniejszym pakiecie przez cały okres trwania umowy oraz</w:t>
      </w:r>
      <w:r>
        <w:rPr>
          <w:rFonts w:ascii="Calibri" w:hAnsi="Calibri" w:cs="Calibri"/>
          <w:b/>
        </w:rPr>
        <w:t xml:space="preserve"> instrumentarium  dostępnego  24 godziny na dobę</w:t>
      </w:r>
      <w:r>
        <w:rPr>
          <w:rFonts w:ascii="Calibri" w:hAnsi="Calibri" w:cs="Calibri"/>
        </w:rPr>
        <w:t xml:space="preserve">. </w:t>
      </w:r>
    </w:p>
    <w:p w14:paraId="03567FBB" w14:textId="77777777" w:rsidR="00542A92" w:rsidRDefault="00542A92" w:rsidP="00542A92">
      <w:pPr>
        <w:keepNext/>
        <w:jc w:val="both"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>
        <w:rPr>
          <w:rFonts w:ascii="Calibri" w:eastAsia="Arial Unicode MS" w:hAnsi="Calibri" w:cs="Calibri"/>
        </w:rPr>
        <w:t>MicroStop</w:t>
      </w:r>
      <w:proofErr w:type="spellEnd"/>
      <w:r>
        <w:rPr>
          <w:rFonts w:ascii="Calibri" w:eastAsia="Arial Unicode MS" w:hAnsi="Calibri" w:cs="Calibri"/>
        </w:rPr>
        <w:t xml:space="preserve"> zgodnie </w:t>
      </w:r>
      <w:r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286EC914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3D24DB2F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49F96886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002BBD57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290B7239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60 x 30 cm : 10 kg</w:t>
      </w:r>
    </w:p>
    <w:p w14:paraId="3729B05A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47 x 30 cm : 7 kg</w:t>
      </w:r>
    </w:p>
    <w:p w14:paraId="555F4509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30 x 30 cm : 5 kg</w:t>
      </w:r>
    </w:p>
    <w:p w14:paraId="42E84A07" w14:textId="77777777" w:rsidR="00542A92" w:rsidRDefault="00542A92" w:rsidP="00542A92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Wysokość kontenerów   15cm</w:t>
      </w:r>
    </w:p>
    <w:p w14:paraId="646CCDA0" w14:textId="77777777" w:rsidR="00542A92" w:rsidRDefault="00542A92" w:rsidP="00542A92">
      <w:pPr>
        <w:tabs>
          <w:tab w:val="left" w:pos="284"/>
        </w:tabs>
        <w:jc w:val="both"/>
        <w:rPr>
          <w:rFonts w:ascii="Calibri" w:hAnsi="Calibri" w:cs="Calibri"/>
        </w:rPr>
      </w:pPr>
    </w:p>
    <w:p w14:paraId="3D196039" w14:textId="77777777" w:rsidR="00542A92" w:rsidRDefault="00542A92" w:rsidP="00542A92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Ponadto Wykonawca zobowiązany będzie do przeszkolenia w siedzibie Zamawiającego do 8 osób personelu w zakresie technik operacyjnych</w:t>
      </w:r>
    </w:p>
    <w:p w14:paraId="118D302B" w14:textId="77777777" w:rsidR="00542A92" w:rsidRDefault="00542A92" w:rsidP="00542A9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termin uzupełnienia mini-banku do 48 godzin </w:t>
      </w:r>
      <w:r>
        <w:rPr>
          <w:rFonts w:ascii="Calibri" w:eastAsia="SimSun" w:hAnsi="Calibri" w:cs="Calibri"/>
          <w:b/>
          <w:kern w:val="2"/>
          <w:lang w:eastAsia="hi-IN" w:bidi="hi-IN"/>
        </w:rPr>
        <w:t>od zgłoszenia pobrania zestawu przez Zamawiającego</w:t>
      </w:r>
      <w:r>
        <w:rPr>
          <w:rFonts w:ascii="Calibri" w:hAnsi="Calibri" w:cs="Calibri"/>
          <w:b/>
          <w:bCs/>
        </w:rPr>
        <w:t>.</w:t>
      </w:r>
    </w:p>
    <w:p w14:paraId="707DA3B5" w14:textId="77777777" w:rsidR="00542A92" w:rsidRDefault="00542A92" w:rsidP="00542A92">
      <w:pPr>
        <w:rPr>
          <w:rFonts w:ascii="Calibri" w:hAnsi="Calibri"/>
        </w:rPr>
      </w:pPr>
    </w:p>
    <w:p w14:paraId="65D14E82" w14:textId="77777777" w:rsidR="00160B82" w:rsidRPr="00121816" w:rsidRDefault="00160B82" w:rsidP="00160B82">
      <w:pPr>
        <w:rPr>
          <w:rFonts w:asciiTheme="minorHAnsi" w:eastAsia="Andale Sans UI" w:hAnsiTheme="minorHAnsi" w:cstheme="minorHAnsi"/>
          <w:b/>
          <w:bCs/>
        </w:rPr>
      </w:pPr>
      <w:r w:rsidRPr="00BA1CFF">
        <w:rPr>
          <w:rFonts w:asciiTheme="minorHAnsi" w:hAnsiTheme="minorHAnsi" w:cstheme="minorHAnsi"/>
          <w:b/>
          <w:bCs/>
          <w:highlight w:val="green"/>
        </w:rPr>
        <w:t xml:space="preserve">PAKIET Nr 24 - </w:t>
      </w:r>
      <w:r w:rsidRPr="00BA1CFF">
        <w:rPr>
          <w:rFonts w:asciiTheme="minorHAnsi" w:eastAsia="Andale Sans UI" w:hAnsiTheme="minorHAnsi" w:cstheme="minorHAnsi"/>
          <w:b/>
          <w:bCs/>
          <w:highlight w:val="green"/>
        </w:rPr>
        <w:t>Zestaw do zespoleń złamań nasad kości ramieniowej.</w:t>
      </w:r>
    </w:p>
    <w:p w14:paraId="29BDB69B" w14:textId="77777777" w:rsidR="00160B82" w:rsidRPr="005759C3" w:rsidRDefault="00160B82" w:rsidP="00160B82">
      <w:pPr>
        <w:rPr>
          <w:rFonts w:asciiTheme="minorHAnsi" w:hAnsiTheme="minorHAnsi" w:cstheme="minorHAnsi"/>
        </w:rPr>
      </w:pPr>
    </w:p>
    <w:tbl>
      <w:tblPr>
        <w:tblW w:w="9147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411"/>
        <w:gridCol w:w="992"/>
        <w:gridCol w:w="1134"/>
      </w:tblGrid>
      <w:tr w:rsidR="00160B82" w:rsidRPr="005759C3" w14:paraId="5DEF5918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8EE" w14:textId="77777777" w:rsidR="00160B82" w:rsidRPr="005759C3" w:rsidRDefault="00160B82" w:rsidP="00E626A9">
            <w:pPr>
              <w:rPr>
                <w:rFonts w:asciiTheme="minorHAnsi" w:eastAsia="Andale Sans UI" w:hAnsiTheme="minorHAnsi" w:cstheme="minorHAnsi"/>
              </w:rPr>
            </w:pPr>
            <w:r>
              <w:rPr>
                <w:rFonts w:ascii="Calibri" w:hAnsi="Calibri"/>
                <w:lang w:eastAsia="en-US"/>
              </w:rPr>
              <w:t>Lp.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1D62" w14:textId="77777777" w:rsidR="00160B82" w:rsidRPr="005759C3" w:rsidRDefault="00160B82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lang w:eastAsia="en-US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1A3C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lang w:eastAsia="en-US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3D5A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lang w:eastAsia="en-US"/>
              </w:rPr>
              <w:t>Ilość*</w:t>
            </w:r>
          </w:p>
        </w:tc>
      </w:tr>
      <w:tr w:rsidR="00160B82" w:rsidRPr="005759C3" w14:paraId="357C0942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DEC9" w14:textId="77777777" w:rsidR="00160B82" w:rsidRDefault="00160B82" w:rsidP="00E626A9">
            <w:pPr>
              <w:rPr>
                <w:rFonts w:ascii="Calibri" w:hAnsi="Calibri"/>
                <w:lang w:eastAsia="en-US"/>
              </w:rPr>
            </w:pPr>
            <w:r w:rsidRPr="0012181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A288" w14:textId="77777777" w:rsidR="00160B82" w:rsidRDefault="00160B82" w:rsidP="00E626A9">
            <w:pPr>
              <w:jc w:val="center"/>
              <w:rPr>
                <w:rFonts w:ascii="Calibri" w:hAnsi="Calibri"/>
                <w:lang w:eastAsia="en-US"/>
              </w:rPr>
            </w:pPr>
            <w:r w:rsidRPr="00121816">
              <w:rPr>
                <w:rFonts w:asciiTheme="minorHAnsi" w:eastAsia="Andale Sans UI" w:hAnsiTheme="minorHAnsi" w:cstheme="minorHAnsi"/>
                <w:b/>
                <w:bCs/>
              </w:rPr>
              <w:t>Zestaw do zespoleń złamań nasad kości ramieniowej.</w:t>
            </w:r>
          </w:p>
        </w:tc>
      </w:tr>
      <w:tr w:rsidR="00160B82" w:rsidRPr="005759C3" w14:paraId="1F047D3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F83F" w14:textId="77777777" w:rsidR="00160B82" w:rsidRPr="005759C3" w:rsidRDefault="00160B82" w:rsidP="00E626A9">
            <w:pPr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8FD6" w14:textId="77777777" w:rsidR="00160B82" w:rsidRPr="005759C3" w:rsidRDefault="00160B82" w:rsidP="00E626A9">
            <w:pPr>
              <w:rPr>
                <w:rFonts w:asciiTheme="minorHAnsi" w:eastAsia="Andale Sans UI" w:hAnsiTheme="minorHAnsi" w:cstheme="minorHAnsi"/>
              </w:rPr>
            </w:pPr>
            <w:r w:rsidRPr="005759C3">
              <w:rPr>
                <w:rFonts w:asciiTheme="minorHAnsi" w:eastAsia="Andale Sans UI" w:hAnsiTheme="minorHAnsi" w:cstheme="minorHAnsi"/>
              </w:rPr>
              <w:t>Płytki przyśrodkowe dystalne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BD77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44F7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20</w:t>
            </w:r>
          </w:p>
        </w:tc>
      </w:tr>
      <w:tr w:rsidR="00160B82" w:rsidRPr="005759C3" w14:paraId="0612DA9F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82E4" w14:textId="77777777" w:rsidR="00160B82" w:rsidRPr="005759C3" w:rsidRDefault="00160B82" w:rsidP="00E626A9">
            <w:pPr>
              <w:rPr>
                <w:rFonts w:asciiTheme="minorHAnsi" w:eastAsia="Andale Sans U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203F" w14:textId="77777777" w:rsidR="00160B82" w:rsidRPr="005759C3" w:rsidRDefault="00160B82" w:rsidP="00E626A9">
            <w:pPr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eastAsia="Andale Sans UI" w:hAnsiTheme="minorHAnsi" w:cstheme="minorHAnsi"/>
              </w:rPr>
              <w:t xml:space="preserve">Płytki </w:t>
            </w:r>
            <w:proofErr w:type="spellStart"/>
            <w:r w:rsidRPr="005759C3">
              <w:rPr>
                <w:rFonts w:asciiTheme="minorHAnsi" w:eastAsia="Andale Sans UI" w:hAnsiTheme="minorHAnsi" w:cstheme="minorHAnsi"/>
              </w:rPr>
              <w:t>tylnoboczne</w:t>
            </w:r>
            <w:proofErr w:type="spellEnd"/>
            <w:r w:rsidRPr="005759C3">
              <w:rPr>
                <w:rFonts w:asciiTheme="minorHAnsi" w:eastAsia="Andale Sans UI" w:hAnsiTheme="minorHAnsi" w:cstheme="minorHAnsi"/>
              </w:rPr>
              <w:t xml:space="preserve"> dystalne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EC4C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1086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20</w:t>
            </w:r>
          </w:p>
        </w:tc>
      </w:tr>
      <w:tr w:rsidR="00160B82" w:rsidRPr="005759C3" w14:paraId="11D2040D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B57E" w14:textId="77777777" w:rsidR="00160B82" w:rsidRPr="005759C3" w:rsidRDefault="00160B82" w:rsidP="00E626A9">
            <w:pPr>
              <w:rPr>
                <w:rFonts w:asciiTheme="minorHAnsi" w:eastAsia="Andale Sans U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714D" w14:textId="77777777" w:rsidR="00160B82" w:rsidRPr="005759C3" w:rsidRDefault="00160B82" w:rsidP="00E626A9">
            <w:pPr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eastAsia="Andale Sans UI" w:hAnsiTheme="minorHAnsi" w:cstheme="minorHAnsi"/>
              </w:rPr>
              <w:t xml:space="preserve">Płytki proksymalne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583D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D7A7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20</w:t>
            </w:r>
          </w:p>
        </w:tc>
      </w:tr>
      <w:tr w:rsidR="00160B82" w:rsidRPr="005759C3" w14:paraId="435B0FB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2D28" w14:textId="77777777" w:rsidR="00160B82" w:rsidRPr="005759C3" w:rsidRDefault="00160B82" w:rsidP="00E626A9">
            <w:pPr>
              <w:rPr>
                <w:rFonts w:asciiTheme="minorHAnsi" w:eastAsia="Andale Sans U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277B" w14:textId="77777777" w:rsidR="00160B82" w:rsidRPr="005759C3" w:rsidRDefault="00160B82" w:rsidP="00E626A9">
            <w:pPr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eastAsia="Andale Sans UI" w:hAnsiTheme="minorHAnsi" w:cstheme="minorHAnsi"/>
              </w:rPr>
              <w:t xml:space="preserve">Zestaw wkrętów korowych i </w:t>
            </w:r>
            <w:proofErr w:type="spellStart"/>
            <w:r w:rsidRPr="005759C3">
              <w:rPr>
                <w:rFonts w:asciiTheme="minorHAnsi" w:eastAsia="Andale Sans UI" w:hAnsiTheme="minorHAnsi" w:cstheme="minorHAnsi"/>
              </w:rPr>
              <w:t>kątowostabilnych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6C42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D9E5" w14:textId="77777777" w:rsidR="00160B82" w:rsidRPr="005759C3" w:rsidRDefault="00160B82" w:rsidP="00E626A9">
            <w:pPr>
              <w:jc w:val="center"/>
              <w:rPr>
                <w:rFonts w:asciiTheme="minorHAnsi" w:hAnsiTheme="minorHAnsi" w:cstheme="minorHAnsi"/>
              </w:rPr>
            </w:pPr>
            <w:r w:rsidRPr="005759C3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1775C98D" w14:textId="77777777" w:rsidR="00160B82" w:rsidRDefault="00160B82" w:rsidP="00160B82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1CC1EE4E" w14:textId="77777777" w:rsidR="00160B82" w:rsidRDefault="00160B82" w:rsidP="00160B82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</w:p>
    <w:p w14:paraId="56DFF622" w14:textId="77777777" w:rsidR="00160B82" w:rsidRPr="005759C3" w:rsidRDefault="00160B82" w:rsidP="00160B82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Wymogi:</w:t>
      </w:r>
    </w:p>
    <w:p w14:paraId="68F26159" w14:textId="77777777" w:rsidR="00160B82" w:rsidRPr="005759C3" w:rsidRDefault="00160B82" w:rsidP="00160B82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W skład zestawu powinny wchodzić:</w:t>
      </w:r>
    </w:p>
    <w:p w14:paraId="358D7BDC" w14:textId="77777777" w:rsidR="00160B82" w:rsidRPr="005759C3" w:rsidRDefault="00160B82" w:rsidP="00160B82">
      <w:pPr>
        <w:widowControl w:val="0"/>
        <w:numPr>
          <w:ilvl w:val="0"/>
          <w:numId w:val="25"/>
        </w:numPr>
        <w:tabs>
          <w:tab w:val="clear" w:pos="1429"/>
          <w:tab w:val="num" w:pos="400"/>
        </w:tabs>
        <w:suppressAutoHyphens/>
        <w:ind w:left="400" w:hanging="4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płytki przyśrodkowe z otworami dla wkrętów </w:t>
      </w:r>
      <w:proofErr w:type="spellStart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4 rozmiarach długości </w:t>
      </w: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br/>
        <w:t>( tytanowe)</w:t>
      </w:r>
    </w:p>
    <w:p w14:paraId="0FD56950" w14:textId="77777777" w:rsidR="00160B82" w:rsidRPr="005759C3" w:rsidRDefault="00160B82" w:rsidP="00160B82">
      <w:pPr>
        <w:widowControl w:val="0"/>
        <w:numPr>
          <w:ilvl w:val="0"/>
          <w:numId w:val="25"/>
        </w:numPr>
        <w:tabs>
          <w:tab w:val="clear" w:pos="1429"/>
          <w:tab w:val="num" w:pos="400"/>
        </w:tabs>
        <w:suppressAutoHyphens/>
        <w:ind w:left="400" w:hanging="4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płytki </w:t>
      </w:r>
      <w:proofErr w:type="spellStart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tylnoboczne</w:t>
      </w:r>
      <w:proofErr w:type="spellEnd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z otworami dla wkrętów </w:t>
      </w:r>
      <w:proofErr w:type="spellStart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4 rozmiarach długości (tytanowe)</w:t>
      </w:r>
    </w:p>
    <w:p w14:paraId="0935D2FF" w14:textId="77777777" w:rsidR="00160B82" w:rsidRPr="005759C3" w:rsidRDefault="00160B82" w:rsidP="00160B82">
      <w:pPr>
        <w:widowControl w:val="0"/>
        <w:numPr>
          <w:ilvl w:val="0"/>
          <w:numId w:val="25"/>
        </w:numPr>
        <w:tabs>
          <w:tab w:val="clear" w:pos="1429"/>
          <w:tab w:val="num" w:pos="400"/>
        </w:tabs>
        <w:suppressAutoHyphens/>
        <w:ind w:left="400" w:hanging="4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zestaw wkrętów korowych i </w:t>
      </w:r>
      <w:proofErr w:type="spellStart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 co najmniej 20 rozmiarach długości  (tytanowe)</w:t>
      </w:r>
    </w:p>
    <w:p w14:paraId="70EC2533" w14:textId="77777777" w:rsidR="00160B82" w:rsidRPr="005759C3" w:rsidRDefault="00160B82" w:rsidP="00160B82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Oferent użyczy zamawiającemu do zabiegów założenia i usunięcia implantów </w:t>
      </w:r>
      <w:r w:rsidRPr="005759C3">
        <w:rPr>
          <w:rFonts w:asciiTheme="minorHAnsi" w:eastAsia="Andale Sans UI" w:hAnsiTheme="minorHAnsi" w:cstheme="minorHAnsi"/>
          <w:b/>
          <w:kern w:val="1"/>
          <w:lang w:eastAsia="fa-IR" w:bidi="fa-IR"/>
        </w:rPr>
        <w:t xml:space="preserve">instrumentarium </w:t>
      </w: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–24 godziny na dobę.</w:t>
      </w:r>
    </w:p>
    <w:p w14:paraId="2E5C07F2" w14:textId="77777777" w:rsidR="00160B82" w:rsidRPr="005759C3" w:rsidRDefault="00160B82" w:rsidP="00160B82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Instrumentarium oraz wkręty na statywie powinny być umieszczone w kuwecie sterylizacyjnej.</w:t>
      </w:r>
    </w:p>
    <w:p w14:paraId="1BA9907B" w14:textId="77777777" w:rsidR="00160B82" w:rsidRPr="005759C3" w:rsidRDefault="00160B82" w:rsidP="00160B82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Zestaw </w:t>
      </w:r>
      <w:proofErr w:type="spellStart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>ww</w:t>
      </w:r>
      <w:proofErr w:type="spellEnd"/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winien być dostarczony w formie </w:t>
      </w:r>
      <w:r w:rsidRPr="005759C3">
        <w:rPr>
          <w:rFonts w:asciiTheme="minorHAnsi" w:eastAsia="Andale Sans UI" w:hAnsiTheme="minorHAnsi" w:cstheme="minorHAnsi"/>
          <w:b/>
          <w:kern w:val="1"/>
          <w:lang w:eastAsia="fa-IR" w:bidi="fa-IR"/>
        </w:rPr>
        <w:t>mini banku w terminie do 3 dni roboczych od dnia zawarcia umowy</w:t>
      </w:r>
      <w:r w:rsidRPr="005759C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(1 linia implantów) na bloku operacyjnym przez cały okres trwania umowy.</w:t>
      </w:r>
    </w:p>
    <w:p w14:paraId="53186FB0" w14:textId="77777777" w:rsidR="00160B82" w:rsidRPr="005759C3" w:rsidRDefault="00160B82" w:rsidP="00160B82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lastRenderedPageBreak/>
        <w:t xml:space="preserve">Zamawiający wymaga dostarczenia kontenerów sterylizacyjnych z filtrami i plombami lub systemu </w:t>
      </w:r>
      <w:proofErr w:type="spellStart"/>
      <w:r w:rsidRPr="005759C3">
        <w:rPr>
          <w:rFonts w:asciiTheme="minorHAnsi" w:eastAsia="Arial Unicode MS" w:hAnsiTheme="minorHAnsi" w:cstheme="minorHAnsi"/>
        </w:rPr>
        <w:t>MicroStop</w:t>
      </w:r>
      <w:proofErr w:type="spellEnd"/>
      <w:r w:rsidRPr="005759C3">
        <w:rPr>
          <w:rFonts w:asciiTheme="minorHAnsi" w:eastAsia="Arial Unicode MS" w:hAnsiTheme="minorHAnsi" w:cstheme="minorHAnsi"/>
        </w:rPr>
        <w:t xml:space="preserve"> zgodnie </w:t>
      </w:r>
      <w:r w:rsidRPr="005759C3"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6B8184D5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62D1CDAC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25CC27B6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</w:p>
    <w:p w14:paraId="241C3DFF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6A83210C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Kontener o rozmiarze 60 x 30 cm : 10 kg</w:t>
      </w:r>
    </w:p>
    <w:p w14:paraId="4397B927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Kontener o rozmiarze 47 x 30 cm : 7 kg</w:t>
      </w:r>
    </w:p>
    <w:p w14:paraId="2EA6E74F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Kontener o rozmiarze 30 x 30 cm : 5 kg</w:t>
      </w:r>
    </w:p>
    <w:p w14:paraId="540488E1" w14:textId="77777777" w:rsidR="00160B82" w:rsidRPr="005759C3" w:rsidRDefault="00160B82" w:rsidP="00160B82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5759C3">
        <w:rPr>
          <w:rFonts w:asciiTheme="minorHAnsi" w:eastAsia="Arial Unicode MS" w:hAnsiTheme="minorHAnsi" w:cstheme="minorHAnsi"/>
        </w:rPr>
        <w:t>Wysokość kontenerów   15cm</w:t>
      </w:r>
    </w:p>
    <w:p w14:paraId="4D040F02" w14:textId="77777777" w:rsidR="00160B82" w:rsidRPr="005759C3" w:rsidRDefault="00160B82" w:rsidP="00160B82">
      <w:pPr>
        <w:widowControl w:val="0"/>
        <w:jc w:val="both"/>
        <w:rPr>
          <w:rFonts w:asciiTheme="minorHAnsi" w:hAnsiTheme="minorHAnsi" w:cstheme="minorHAnsi"/>
          <w:b/>
          <w:bCs/>
        </w:rPr>
      </w:pPr>
    </w:p>
    <w:p w14:paraId="2FC08F74" w14:textId="77777777" w:rsidR="00160B82" w:rsidRPr="005759C3" w:rsidRDefault="00160B82" w:rsidP="00160B82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</w:rPr>
      </w:pPr>
      <w:r w:rsidRPr="005759C3">
        <w:rPr>
          <w:rFonts w:asciiTheme="minorHAnsi" w:hAnsiTheme="minorHAnsi" w:cstheme="minorHAnsi"/>
          <w:b/>
          <w:bCs/>
        </w:rPr>
        <w:t xml:space="preserve">termin uzupełnienia mini-banku do 48 godzin </w:t>
      </w:r>
      <w:r w:rsidRPr="005759C3">
        <w:rPr>
          <w:rFonts w:asciiTheme="minorHAnsi" w:eastAsia="SimSun" w:hAnsiTheme="minorHAnsi" w:cstheme="minorHAnsi"/>
          <w:b/>
          <w:kern w:val="1"/>
          <w:lang w:eastAsia="hi-IN" w:bidi="hi-IN"/>
        </w:rPr>
        <w:t>od zgłoszenia pobrania zestawu przez Zamawiającego</w:t>
      </w:r>
      <w:r w:rsidRPr="005759C3">
        <w:rPr>
          <w:rFonts w:asciiTheme="minorHAnsi" w:hAnsiTheme="minorHAnsi" w:cstheme="minorHAnsi"/>
          <w:b/>
          <w:bCs/>
        </w:rPr>
        <w:t>.</w:t>
      </w:r>
    </w:p>
    <w:p w14:paraId="094C12CF" w14:textId="77777777" w:rsidR="00160B82" w:rsidRPr="005759C3" w:rsidRDefault="00160B82" w:rsidP="00160B82">
      <w:pPr>
        <w:rPr>
          <w:rFonts w:asciiTheme="minorHAnsi" w:hAnsiTheme="minorHAnsi" w:cstheme="minorHAnsi"/>
        </w:rPr>
      </w:pPr>
    </w:p>
    <w:p w14:paraId="551F5D1E" w14:textId="77777777" w:rsidR="00CB205C" w:rsidRPr="00746C32" w:rsidRDefault="00CB205C" w:rsidP="00CB205C">
      <w:pPr>
        <w:rPr>
          <w:rFonts w:ascii="Calibri" w:hAnsi="Calibri"/>
          <w:b/>
          <w:bCs/>
        </w:rPr>
      </w:pPr>
      <w:r w:rsidRPr="00DA2215">
        <w:rPr>
          <w:rFonts w:ascii="Calibri" w:hAnsi="Calibri"/>
          <w:b/>
          <w:bCs/>
          <w:highlight w:val="green"/>
        </w:rPr>
        <w:t xml:space="preserve">PAKIET Nr 25 - </w:t>
      </w:r>
      <w:r w:rsidRPr="00DA2215">
        <w:rPr>
          <w:rFonts w:ascii="Calibri" w:eastAsia="Andale Sans UI" w:hAnsi="Calibri"/>
          <w:b/>
          <w:bCs/>
          <w:highlight w:val="green"/>
        </w:rPr>
        <w:t>Zestaw do zespoleń złamań dystalnej nasady kości promieniowej.</w:t>
      </w:r>
    </w:p>
    <w:p w14:paraId="2F443346" w14:textId="77777777" w:rsidR="00CB205C" w:rsidRPr="00F84631" w:rsidRDefault="00CB205C" w:rsidP="00CB205C">
      <w:pPr>
        <w:rPr>
          <w:rFonts w:ascii="Calibri" w:hAnsi="Calibri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1080"/>
        <w:gridCol w:w="1474"/>
      </w:tblGrid>
      <w:tr w:rsidR="00CB205C" w:rsidRPr="00F84631" w14:paraId="41252516" w14:textId="77777777" w:rsidTr="004E37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C311" w14:textId="77777777" w:rsidR="00CB205C" w:rsidRPr="00F84631" w:rsidRDefault="00CB205C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5DAE" w14:textId="77777777" w:rsidR="00CB205C" w:rsidRPr="00F84631" w:rsidRDefault="00CB205C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5DBBE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C157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CB205C" w:rsidRPr="00F84631" w14:paraId="06FA80FC" w14:textId="77777777" w:rsidTr="004E37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7D8" w14:textId="77777777" w:rsidR="00CB205C" w:rsidRPr="00746C32" w:rsidRDefault="00CB205C" w:rsidP="00E626A9">
            <w:pPr>
              <w:rPr>
                <w:rFonts w:ascii="Calibri" w:eastAsia="Andale Sans UI" w:hAnsi="Calibri"/>
                <w:b/>
                <w:bCs/>
              </w:rPr>
            </w:pPr>
            <w:r w:rsidRPr="00746C32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54EC" w14:textId="77777777" w:rsidR="00CB205C" w:rsidRPr="00746C32" w:rsidRDefault="00CB205C" w:rsidP="00E626A9">
            <w:pPr>
              <w:rPr>
                <w:rFonts w:ascii="Calibri" w:hAnsi="Calibri"/>
                <w:b/>
                <w:bCs/>
              </w:rPr>
            </w:pPr>
            <w:r w:rsidRPr="00746C32">
              <w:rPr>
                <w:rFonts w:ascii="Calibri" w:eastAsia="Andale Sans UI" w:hAnsi="Calibri"/>
                <w:b/>
                <w:bCs/>
              </w:rPr>
              <w:t>Zestaw do zespoleń złamań dystalnej nasady kości promieniowej.</w:t>
            </w:r>
          </w:p>
        </w:tc>
      </w:tr>
      <w:tr w:rsidR="00CB205C" w:rsidRPr="00F84631" w14:paraId="0F2A7B55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ED35" w14:textId="77777777" w:rsidR="00CB205C" w:rsidRPr="00F84631" w:rsidRDefault="00CB205C" w:rsidP="00E626A9">
            <w:pPr>
              <w:rPr>
                <w:rFonts w:ascii="Calibri" w:eastAsia="Andale Sans U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EF4B" w14:textId="77777777" w:rsidR="00CB205C" w:rsidRPr="00F84631" w:rsidRDefault="00CB205C" w:rsidP="00E626A9">
            <w:pPr>
              <w:rPr>
                <w:rFonts w:ascii="Calibri" w:hAnsi="Calibri"/>
              </w:rPr>
            </w:pPr>
            <w:r w:rsidRPr="00F84631">
              <w:rPr>
                <w:rFonts w:ascii="Calibri" w:eastAsia="Andale Sans UI" w:hAnsi="Calibri"/>
              </w:rPr>
              <w:t>Płytki dłoniowe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FB18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A24F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30</w:t>
            </w:r>
          </w:p>
        </w:tc>
      </w:tr>
      <w:tr w:rsidR="00CB205C" w:rsidRPr="00F84631" w14:paraId="1660F0C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1C0E" w14:textId="77777777" w:rsidR="00CB205C" w:rsidRPr="00F84631" w:rsidRDefault="00CB205C" w:rsidP="00E626A9">
            <w:pPr>
              <w:rPr>
                <w:rFonts w:ascii="Calibri" w:eastAsia="Andale Sans UI" w:hAnsi="Calibri"/>
              </w:rPr>
            </w:pPr>
            <w:r w:rsidRPr="00F84631">
              <w:rPr>
                <w:rFonts w:ascii="Calibri" w:hAnsi="Calibri"/>
              </w:rPr>
              <w:t>B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3D6C" w14:textId="77777777" w:rsidR="00CB205C" w:rsidRDefault="00CB205C" w:rsidP="00E626A9">
            <w:pPr>
              <w:rPr>
                <w:rFonts w:ascii="Calibri" w:eastAsia="Andale Sans UI" w:hAnsi="Calibri"/>
              </w:rPr>
            </w:pPr>
            <w:r w:rsidRPr="00F84631">
              <w:rPr>
                <w:rFonts w:ascii="Calibri" w:eastAsia="Andale Sans UI" w:hAnsi="Calibri"/>
              </w:rPr>
              <w:t xml:space="preserve">Zestaw wkrętów korowych i </w:t>
            </w:r>
            <w:proofErr w:type="spellStart"/>
            <w:r w:rsidRPr="00F84631">
              <w:rPr>
                <w:rFonts w:ascii="Calibri" w:eastAsia="Andale Sans UI" w:hAnsi="Calibri"/>
              </w:rPr>
              <w:t>kątowostabilnych</w:t>
            </w:r>
            <w:proofErr w:type="spellEnd"/>
          </w:p>
          <w:p w14:paraId="68782748" w14:textId="77777777" w:rsidR="00CB205C" w:rsidRPr="00F84631" w:rsidRDefault="00CB205C" w:rsidP="00E626A9">
            <w:pPr>
              <w:rPr>
                <w:rFonts w:ascii="Calibri" w:hAnsi="Calibri"/>
              </w:rPr>
            </w:pPr>
            <w:r w:rsidRPr="00522215">
              <w:rPr>
                <w:rFonts w:ascii="Calibri" w:hAnsi="Calibri"/>
                <w:color w:val="000000"/>
              </w:rPr>
              <w:t>Wkręty blokowane w ilości 80%, wkręty korowe w ilości 20%.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E732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5489" w14:textId="77777777" w:rsidR="00CB205C" w:rsidRPr="00F84631" w:rsidRDefault="00CB205C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150</w:t>
            </w:r>
          </w:p>
        </w:tc>
      </w:tr>
    </w:tbl>
    <w:p w14:paraId="2001B014" w14:textId="77777777" w:rsidR="00CB205C" w:rsidRDefault="00CB205C" w:rsidP="00CB205C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BCCA210" w14:textId="77777777" w:rsidR="00CB205C" w:rsidRDefault="00CB205C" w:rsidP="00CB205C">
      <w:pPr>
        <w:widowControl w:val="0"/>
        <w:rPr>
          <w:rFonts w:ascii="Calibri" w:eastAsia="Andale Sans UI" w:hAnsi="Calibri" w:cs="Calibri"/>
          <w:kern w:val="1"/>
          <w:lang w:eastAsia="fa-IR" w:bidi="fa-IR"/>
        </w:rPr>
      </w:pPr>
    </w:p>
    <w:p w14:paraId="747245DB" w14:textId="77777777" w:rsidR="00CB205C" w:rsidRPr="002768BA" w:rsidRDefault="00CB205C" w:rsidP="00CB205C">
      <w:pPr>
        <w:widowControl w:val="0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Wymogi:</w:t>
      </w:r>
    </w:p>
    <w:p w14:paraId="5EEEE11C" w14:textId="77777777" w:rsidR="00CB205C" w:rsidRPr="002768BA" w:rsidRDefault="00CB205C" w:rsidP="00CB205C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 skład zestawu powinny wchodzić:</w:t>
      </w:r>
    </w:p>
    <w:p w14:paraId="0D3EE76F" w14:textId="77777777" w:rsidR="00CB205C" w:rsidRPr="002768BA" w:rsidRDefault="00CB205C" w:rsidP="00CB205C">
      <w:pPr>
        <w:widowControl w:val="0"/>
        <w:numPr>
          <w:ilvl w:val="0"/>
          <w:numId w:val="26"/>
        </w:numPr>
        <w:tabs>
          <w:tab w:val="clear" w:pos="1429"/>
          <w:tab w:val="num" w:pos="500"/>
        </w:tabs>
        <w:suppressAutoHyphens/>
        <w:ind w:left="500" w:hanging="50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płytka dłoniowa tytanowa  z otworami dla wkrętów </w:t>
      </w:r>
      <w:proofErr w:type="spellStart"/>
      <w:r w:rsidRPr="002768BA">
        <w:rPr>
          <w:rFonts w:ascii="Calibri" w:eastAsia="Andale Sans UI" w:hAnsi="Calibri" w:cs="Calibri"/>
          <w:kern w:val="1"/>
          <w:lang w:eastAsia="fa-IR" w:bidi="fa-IR"/>
        </w:rPr>
        <w:t>kątowostabilnych</w:t>
      </w:r>
      <w:proofErr w:type="spellEnd"/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i korowych w co najmniej 3 rozmiarach długości</w:t>
      </w:r>
    </w:p>
    <w:p w14:paraId="41415541" w14:textId="77777777" w:rsidR="00CB205C" w:rsidRPr="002768BA" w:rsidRDefault="00CB205C" w:rsidP="00CB205C">
      <w:pPr>
        <w:widowControl w:val="0"/>
        <w:numPr>
          <w:ilvl w:val="0"/>
          <w:numId w:val="26"/>
        </w:numPr>
        <w:tabs>
          <w:tab w:val="clear" w:pos="1429"/>
          <w:tab w:val="num" w:pos="500"/>
        </w:tabs>
        <w:suppressAutoHyphens/>
        <w:ind w:left="500" w:hanging="50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zestaw wkrętów tytanowych korowych i </w:t>
      </w:r>
      <w:proofErr w:type="spellStart"/>
      <w:r w:rsidRPr="002768BA">
        <w:rPr>
          <w:rFonts w:ascii="Calibri" w:eastAsia="Andale Sans UI" w:hAnsi="Calibri" w:cs="Calibri"/>
          <w:kern w:val="1"/>
          <w:lang w:eastAsia="fa-IR" w:bidi="fa-IR"/>
        </w:rPr>
        <w:t>kątowostabilnych</w:t>
      </w:r>
      <w:proofErr w:type="spellEnd"/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w co najmniej 15 rozmiarach długości.</w:t>
      </w:r>
    </w:p>
    <w:p w14:paraId="027086D8" w14:textId="77777777" w:rsidR="00CB205C" w:rsidRPr="002768BA" w:rsidRDefault="00CB205C" w:rsidP="00CB205C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Oferent użyczy zamawiającemu do zabiegów założenia i usunięcia implantów instrumentarium dostępnego 24 godziny / d na bloku operacyjnym. Implanty zdeponowane na bloku operacyjnym w formie </w:t>
      </w:r>
      <w:r w:rsidRPr="000D09BE">
        <w:rPr>
          <w:rFonts w:ascii="Calibri" w:eastAsia="Andale Sans UI" w:hAnsi="Calibri" w:cs="Calibri"/>
          <w:b/>
          <w:kern w:val="1"/>
          <w:lang w:eastAsia="fa-IR" w:bidi="fa-IR"/>
        </w:rPr>
        <w:t xml:space="preserve">mini-banku w ciągu 3 dni roboczych  od podpisania 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>umowy</w:t>
      </w:r>
      <w:r>
        <w:rPr>
          <w:rFonts w:ascii="Calibri" w:eastAsia="Andale Sans UI" w:hAnsi="Calibri" w:cs="Calibri"/>
          <w:kern w:val="1"/>
          <w:lang w:eastAsia="fa-IR" w:bidi="fa-IR"/>
        </w:rPr>
        <w:t xml:space="preserve">  (1 linia implantów)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>.</w:t>
      </w:r>
    </w:p>
    <w:p w14:paraId="31F1B2FC" w14:textId="77777777" w:rsidR="00CB205C" w:rsidRDefault="00CB205C" w:rsidP="00CB205C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Instrumentarium oraz wkręty na statywie powinny być umieszczone w kuwecie sterylizacyjnej.</w:t>
      </w:r>
    </w:p>
    <w:p w14:paraId="206C2EF7" w14:textId="77777777" w:rsidR="00CB205C" w:rsidRDefault="00CB205C" w:rsidP="00CB205C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715273CC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0331508D" w14:textId="77777777" w:rsidR="00CB205C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15EBD305" w14:textId="77777777" w:rsidR="00CB205C" w:rsidRPr="003C5D1D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130B173A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2B86BD3A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6B16138A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48F87B2F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7F9AA332" w14:textId="77777777" w:rsidR="00CB205C" w:rsidRPr="00530E25" w:rsidRDefault="00CB205C" w:rsidP="00CB205C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6A73AF4C" w14:textId="77777777" w:rsidR="00CB205C" w:rsidRPr="002768BA" w:rsidRDefault="00CB205C" w:rsidP="00CB205C">
      <w:pPr>
        <w:widowControl w:val="0"/>
        <w:jc w:val="both"/>
        <w:rPr>
          <w:rFonts w:ascii="Calibri" w:eastAsia="Andale Sans UI" w:hAnsi="Calibri" w:cs="Calibri"/>
          <w:b/>
          <w:kern w:val="1"/>
          <w:lang w:eastAsia="fa-IR" w:bidi="fa-IR"/>
        </w:rPr>
      </w:pPr>
    </w:p>
    <w:p w14:paraId="7318D371" w14:textId="77777777" w:rsidR="00CB205C" w:rsidRPr="002768BA" w:rsidRDefault="00CB205C" w:rsidP="00CB205C">
      <w:pPr>
        <w:widowControl w:val="0"/>
        <w:jc w:val="both"/>
        <w:rPr>
          <w:rFonts w:ascii="Calibri" w:hAnsi="Calibri" w:cs="Calibri"/>
          <w:b/>
          <w:bCs/>
        </w:rPr>
      </w:pPr>
      <w:r w:rsidRPr="002768BA">
        <w:rPr>
          <w:rFonts w:ascii="Calibri" w:eastAsia="Andale Sans UI" w:hAnsi="Calibri" w:cs="Calibri"/>
          <w:b/>
          <w:kern w:val="1"/>
          <w:lang w:eastAsia="fa-IR" w:bidi="fa-IR"/>
        </w:rPr>
        <w:t>Uzupełnianie mini-banku w ciągu 48 godzin</w:t>
      </w:r>
      <w:r>
        <w:rPr>
          <w:rFonts w:ascii="Calibri" w:eastAsia="Andale Sans UI" w:hAnsi="Calibri" w:cs="Calibri"/>
          <w:b/>
          <w:kern w:val="1"/>
          <w:lang w:eastAsia="fa-IR" w:bidi="fa-IR"/>
        </w:rPr>
        <w:t xml:space="preserve"> </w:t>
      </w:r>
      <w:r>
        <w:rPr>
          <w:rFonts w:ascii="Calibri" w:eastAsia="SimSun" w:hAnsi="Calibri" w:cs="Calibri"/>
          <w:b/>
          <w:kern w:val="1"/>
          <w:lang w:eastAsia="hi-IN" w:bidi="hi-IN"/>
        </w:rPr>
        <w:t>od zgłoszenia pobrania zestawu przez Zamawiającego</w:t>
      </w:r>
    </w:p>
    <w:p w14:paraId="3C2BB731" w14:textId="2F3E6DB3" w:rsidR="006143A9" w:rsidRDefault="006143A9"/>
    <w:p w14:paraId="4EA849DF" w14:textId="77777777" w:rsidR="00CB205C" w:rsidRPr="00454C45" w:rsidRDefault="00CB205C" w:rsidP="00CB205C">
      <w:pPr>
        <w:rPr>
          <w:rFonts w:asciiTheme="minorHAnsi" w:eastAsia="Andale Sans UI" w:hAnsiTheme="minorHAnsi" w:cstheme="minorHAnsi"/>
          <w:b/>
          <w:bCs/>
        </w:rPr>
      </w:pPr>
      <w:r w:rsidRPr="00DB2B52">
        <w:rPr>
          <w:rFonts w:asciiTheme="minorHAnsi" w:hAnsiTheme="minorHAnsi" w:cstheme="minorHAnsi"/>
          <w:b/>
          <w:bCs/>
          <w:highlight w:val="green"/>
        </w:rPr>
        <w:t xml:space="preserve">PAKIET Nr 26 - </w:t>
      </w:r>
      <w:r w:rsidRPr="00DB2B52">
        <w:rPr>
          <w:rFonts w:asciiTheme="minorHAnsi" w:eastAsia="Andale Sans UI" w:hAnsiTheme="minorHAnsi" w:cstheme="minorHAnsi"/>
          <w:b/>
          <w:bCs/>
          <w:highlight w:val="green"/>
        </w:rPr>
        <w:t>Zestaw do zespoleń bliższej nasady kości piszczelowej:</w:t>
      </w:r>
    </w:p>
    <w:p w14:paraId="2926E115" w14:textId="77777777" w:rsidR="00CB205C" w:rsidRPr="00905E9A" w:rsidRDefault="00CB205C" w:rsidP="00CB205C">
      <w:pPr>
        <w:rPr>
          <w:rFonts w:asciiTheme="minorHAnsi" w:hAnsiTheme="minorHAnsi" w:cstheme="minorHAnsi"/>
        </w:rPr>
      </w:pPr>
    </w:p>
    <w:tbl>
      <w:tblPr>
        <w:tblW w:w="1012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36"/>
        <w:gridCol w:w="1276"/>
        <w:gridCol w:w="1403"/>
      </w:tblGrid>
      <w:tr w:rsidR="00CB205C" w:rsidRPr="00905E9A" w14:paraId="2A81F0D3" w14:textId="77777777" w:rsidTr="004E37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99C6" w14:textId="77777777" w:rsidR="00CB205C" w:rsidRPr="00905E9A" w:rsidRDefault="00CB205C" w:rsidP="00E626A9">
            <w:pPr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3525" w14:textId="77777777" w:rsidR="00CB205C" w:rsidRPr="00905E9A" w:rsidRDefault="00CB205C" w:rsidP="00E626A9">
            <w:pPr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9BB8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9C0F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CB205C" w:rsidRPr="00905E9A" w14:paraId="1D07EBDB" w14:textId="77777777" w:rsidTr="004E37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8E6A" w14:textId="77777777" w:rsidR="00CB205C" w:rsidRPr="00900B8E" w:rsidRDefault="00CB205C" w:rsidP="00E626A9">
            <w:pPr>
              <w:rPr>
                <w:rFonts w:asciiTheme="minorHAnsi" w:eastAsia="Andale Sans UI" w:hAnsiTheme="minorHAnsi" w:cstheme="minorHAnsi"/>
                <w:b/>
                <w:bCs/>
              </w:rPr>
            </w:pPr>
            <w:r w:rsidRPr="00900B8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873" w14:textId="77777777" w:rsidR="00CB205C" w:rsidRPr="00900B8E" w:rsidRDefault="00CB205C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900B8E">
              <w:rPr>
                <w:rFonts w:asciiTheme="minorHAnsi" w:eastAsia="Andale Sans UI" w:hAnsiTheme="minorHAnsi" w:cstheme="minorHAnsi"/>
                <w:b/>
                <w:bCs/>
              </w:rPr>
              <w:t>Zestaw do zespoleń bliższej nasady kości piszczelowej:</w:t>
            </w:r>
          </w:p>
        </w:tc>
      </w:tr>
      <w:tr w:rsidR="00CB205C" w:rsidRPr="00905E9A" w14:paraId="064EA806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EF93" w14:textId="77777777" w:rsidR="00CB205C" w:rsidRPr="00905E9A" w:rsidRDefault="00CB205C" w:rsidP="00E626A9">
            <w:pPr>
              <w:rPr>
                <w:rFonts w:asciiTheme="minorHAnsi" w:eastAsia="Andale Sans U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B07" w14:textId="77777777" w:rsidR="00CB205C" w:rsidRPr="00905E9A" w:rsidRDefault="00CB205C" w:rsidP="00E626A9">
            <w:pPr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eastAsia="Andale Sans UI" w:hAnsiTheme="minorHAnsi" w:cstheme="minorHAnsi"/>
              </w:rPr>
              <w:t>Płytka piszczelowa bliższa boczna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F019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F701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20</w:t>
            </w:r>
          </w:p>
        </w:tc>
      </w:tr>
      <w:tr w:rsidR="00CB205C" w:rsidRPr="00905E9A" w14:paraId="10CE8C1A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ACAC" w14:textId="77777777" w:rsidR="00CB205C" w:rsidRPr="00905E9A" w:rsidRDefault="00CB205C" w:rsidP="00E626A9">
            <w:pPr>
              <w:rPr>
                <w:rFonts w:asciiTheme="minorHAnsi" w:eastAsia="Andale Sans U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08B1" w14:textId="77777777" w:rsidR="00CB205C" w:rsidRPr="00905E9A" w:rsidRDefault="00CB205C" w:rsidP="00E626A9">
            <w:pPr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eastAsia="Andale Sans UI" w:hAnsiTheme="minorHAnsi" w:cstheme="minorHAnsi"/>
              </w:rPr>
              <w:t>Płytka piszczelowa bliższa przyśrodkowa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4FB5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B1B0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20</w:t>
            </w:r>
          </w:p>
        </w:tc>
      </w:tr>
      <w:tr w:rsidR="00CB205C" w:rsidRPr="00905E9A" w14:paraId="4E276D98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68C8" w14:textId="77777777" w:rsidR="00CB205C" w:rsidRPr="00905E9A" w:rsidRDefault="00CB205C" w:rsidP="00E626A9">
            <w:pPr>
              <w:rPr>
                <w:rFonts w:asciiTheme="minorHAnsi" w:eastAsia="Andale Sans U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A85C" w14:textId="77777777" w:rsidR="00CB205C" w:rsidRPr="00905E9A" w:rsidRDefault="00CB205C" w:rsidP="00E626A9">
            <w:pPr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eastAsia="Andale Sans UI" w:hAnsiTheme="minorHAnsi" w:cstheme="minorHAnsi"/>
              </w:rPr>
              <w:t xml:space="preserve">Zestaw wkrętów korowych i </w:t>
            </w:r>
            <w:proofErr w:type="spellStart"/>
            <w:r w:rsidRPr="00905E9A">
              <w:rPr>
                <w:rFonts w:asciiTheme="minorHAnsi" w:eastAsia="Andale Sans UI" w:hAnsiTheme="minorHAnsi" w:cstheme="minorHAnsi"/>
              </w:rPr>
              <w:t>kątowostabilnych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93E2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235D" w14:textId="77777777" w:rsidR="00CB205C" w:rsidRPr="00905E9A" w:rsidRDefault="00CB205C" w:rsidP="00E626A9">
            <w:pPr>
              <w:jc w:val="center"/>
              <w:rPr>
                <w:rFonts w:asciiTheme="minorHAnsi" w:hAnsiTheme="minorHAnsi" w:cstheme="minorHAnsi"/>
              </w:rPr>
            </w:pPr>
            <w:r w:rsidRPr="00905E9A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59A42CA5" w14:textId="77777777" w:rsidR="00CB205C" w:rsidRDefault="00CB205C" w:rsidP="00CB205C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A519A46" w14:textId="77777777" w:rsidR="00CB205C" w:rsidRDefault="00CB205C" w:rsidP="00CB205C">
      <w:pPr>
        <w:widowControl w:val="0"/>
        <w:rPr>
          <w:rFonts w:asciiTheme="minorHAnsi" w:eastAsia="Andale Sans UI" w:hAnsiTheme="minorHAnsi" w:cstheme="minorHAnsi"/>
          <w:b/>
          <w:kern w:val="1"/>
          <w:lang w:eastAsia="fa-IR" w:bidi="fa-IR"/>
        </w:rPr>
      </w:pPr>
    </w:p>
    <w:p w14:paraId="77982B38" w14:textId="77777777" w:rsidR="00CB205C" w:rsidRPr="00905E9A" w:rsidRDefault="00CB205C" w:rsidP="00CB205C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b/>
          <w:kern w:val="1"/>
          <w:lang w:eastAsia="fa-IR" w:bidi="fa-IR"/>
        </w:rPr>
        <w:t>Wymogi:</w:t>
      </w:r>
    </w:p>
    <w:p w14:paraId="23BF019A" w14:textId="77777777" w:rsidR="00CB205C" w:rsidRPr="00905E9A" w:rsidRDefault="00CB205C" w:rsidP="00CB205C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>W skład zestawu powinny wchodzić:</w:t>
      </w:r>
    </w:p>
    <w:p w14:paraId="71AD26F7" w14:textId="77777777" w:rsidR="00CB205C" w:rsidRPr="00905E9A" w:rsidRDefault="00CB205C" w:rsidP="00CB205C">
      <w:pPr>
        <w:widowControl w:val="0"/>
        <w:numPr>
          <w:ilvl w:val="0"/>
          <w:numId w:val="27"/>
        </w:numPr>
        <w:tabs>
          <w:tab w:val="clear" w:pos="1429"/>
          <w:tab w:val="num" w:pos="500"/>
        </w:tabs>
        <w:suppressAutoHyphens/>
        <w:ind w:left="500" w:hanging="5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płytka piszczelowa tytanowa bliższa boczna z otworami dla wkrętów </w:t>
      </w:r>
      <w:proofErr w:type="spellStart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</w:t>
      </w: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br/>
        <w:t>4 rozmiarach długości</w:t>
      </w:r>
    </w:p>
    <w:p w14:paraId="1ABCD083" w14:textId="77777777" w:rsidR="00CB205C" w:rsidRPr="00905E9A" w:rsidRDefault="00CB205C" w:rsidP="00CB205C">
      <w:pPr>
        <w:widowControl w:val="0"/>
        <w:numPr>
          <w:ilvl w:val="0"/>
          <w:numId w:val="27"/>
        </w:numPr>
        <w:tabs>
          <w:tab w:val="clear" w:pos="1429"/>
          <w:tab w:val="num" w:pos="500"/>
        </w:tabs>
        <w:suppressAutoHyphens/>
        <w:ind w:left="500" w:hanging="5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płytka piszczelowa tytanowa  bliższa przyśrodkowa z otworami dla wkrętów </w:t>
      </w:r>
      <w:proofErr w:type="spellStart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4 rozmiarach długości</w:t>
      </w:r>
    </w:p>
    <w:p w14:paraId="5897F1F4" w14:textId="77777777" w:rsidR="00CB205C" w:rsidRPr="00905E9A" w:rsidRDefault="00CB205C" w:rsidP="00CB205C">
      <w:pPr>
        <w:widowControl w:val="0"/>
        <w:numPr>
          <w:ilvl w:val="0"/>
          <w:numId w:val="27"/>
        </w:numPr>
        <w:tabs>
          <w:tab w:val="clear" w:pos="1429"/>
          <w:tab w:val="num" w:pos="500"/>
        </w:tabs>
        <w:suppressAutoHyphens/>
        <w:ind w:left="500" w:hanging="50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zestaw wkrętów korowych i </w:t>
      </w:r>
      <w:proofErr w:type="spellStart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 co </w:t>
      </w:r>
      <w:r w:rsidRPr="00905E9A">
        <w:rPr>
          <w:rFonts w:asciiTheme="minorHAnsi" w:eastAsia="Andale Sans UI" w:hAnsiTheme="minorHAnsi" w:cstheme="minorHAnsi"/>
          <w:kern w:val="1"/>
          <w:u w:val="single"/>
          <w:lang w:eastAsia="fa-IR" w:bidi="fa-IR"/>
        </w:rPr>
        <w:t>najmniej 20 rozmiarach</w:t>
      </w: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długości.</w:t>
      </w:r>
    </w:p>
    <w:p w14:paraId="5829F89A" w14:textId="77777777" w:rsidR="00CB205C" w:rsidRPr="00905E9A" w:rsidRDefault="00CB205C" w:rsidP="00CB205C">
      <w:pPr>
        <w:widowControl w:val="0"/>
        <w:jc w:val="both"/>
        <w:rPr>
          <w:rFonts w:asciiTheme="minorHAnsi" w:eastAsia="Andale Sans UI" w:hAnsiTheme="minorHAnsi" w:cstheme="minorHAnsi"/>
          <w:b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Oferent użyczy zamawiającemu do zabiegów założenia i usunięcia implantów </w:t>
      </w:r>
      <w:r w:rsidRPr="00905E9A">
        <w:rPr>
          <w:rFonts w:asciiTheme="minorHAnsi" w:eastAsia="Andale Sans UI" w:hAnsiTheme="minorHAnsi" w:cstheme="minorHAnsi"/>
          <w:b/>
          <w:kern w:val="1"/>
          <w:lang w:eastAsia="fa-IR" w:bidi="fa-IR"/>
        </w:rPr>
        <w:t>instrumentarium</w:t>
      </w: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dostępnego </w:t>
      </w:r>
      <w:smartTag w:uri="urn:schemas-microsoft-com:office:smarttags" w:element="metricconverter">
        <w:smartTagPr>
          <w:attr w:name="ProductID" w:val="24 g"/>
        </w:smartTagPr>
        <w:r w:rsidRPr="00905E9A">
          <w:rPr>
            <w:rFonts w:asciiTheme="minorHAnsi" w:eastAsia="Andale Sans UI" w:hAnsiTheme="minorHAnsi" w:cstheme="minorHAnsi"/>
            <w:kern w:val="1"/>
            <w:lang w:eastAsia="fa-IR" w:bidi="fa-IR"/>
          </w:rPr>
          <w:t>24 g</w:t>
        </w:r>
      </w:smartTag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/dobę. Implanty (1 linia) zdeponowane w formie </w:t>
      </w:r>
      <w:r w:rsidRPr="00905E9A">
        <w:rPr>
          <w:rFonts w:asciiTheme="minorHAnsi" w:eastAsia="Andale Sans UI" w:hAnsiTheme="minorHAnsi" w:cstheme="minorHAnsi"/>
          <w:b/>
          <w:kern w:val="1"/>
          <w:lang w:eastAsia="fa-IR" w:bidi="fa-IR"/>
        </w:rPr>
        <w:t>mini-banku na bloku operacyjnym do 3 dni roboczych  od zawarcia umowy.</w:t>
      </w:r>
    </w:p>
    <w:p w14:paraId="5D33196A" w14:textId="77777777" w:rsidR="00CB205C" w:rsidRPr="00905E9A" w:rsidRDefault="00CB205C" w:rsidP="00CB205C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kern w:val="1"/>
          <w:lang w:eastAsia="fa-IR" w:bidi="fa-IR"/>
        </w:rPr>
        <w:t>Instrumentarium oraz wkręty na statywie powinny być umieszczone w kuwecie sterylizacyjnej.</w:t>
      </w:r>
    </w:p>
    <w:p w14:paraId="0C62DFD0" w14:textId="77777777" w:rsidR="00CB205C" w:rsidRPr="00905E9A" w:rsidRDefault="00CB205C" w:rsidP="00CB205C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905E9A">
        <w:rPr>
          <w:rFonts w:asciiTheme="minorHAnsi" w:eastAsia="Arial Unicode MS" w:hAnsiTheme="minorHAnsi" w:cstheme="minorHAnsi"/>
        </w:rPr>
        <w:t>MicroStop</w:t>
      </w:r>
      <w:proofErr w:type="spellEnd"/>
      <w:r w:rsidRPr="00905E9A">
        <w:rPr>
          <w:rFonts w:asciiTheme="minorHAnsi" w:eastAsia="Arial Unicode MS" w:hAnsiTheme="minorHAnsi" w:cstheme="minorHAnsi"/>
        </w:rPr>
        <w:t xml:space="preserve"> zgodnie </w:t>
      </w:r>
      <w:r w:rsidRPr="00905E9A"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4830DC0B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157675A7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7C8C5178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</w:p>
    <w:p w14:paraId="2E1E6593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5F2B9157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Kontener o rozmiarze 60 x 30 cm : 10 kg</w:t>
      </w:r>
    </w:p>
    <w:p w14:paraId="2573A7C0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Kontener o rozmiarze 47 x 30 cm : 7 kg</w:t>
      </w:r>
    </w:p>
    <w:p w14:paraId="60F72EDD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Kontener o rozmiarze 30 x 30 cm : 5 kg</w:t>
      </w:r>
    </w:p>
    <w:p w14:paraId="05CDC462" w14:textId="77777777" w:rsidR="00CB205C" w:rsidRPr="00905E9A" w:rsidRDefault="00CB205C" w:rsidP="00CB205C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905E9A">
        <w:rPr>
          <w:rFonts w:asciiTheme="minorHAnsi" w:eastAsia="Arial Unicode MS" w:hAnsiTheme="minorHAnsi" w:cstheme="minorHAnsi"/>
        </w:rPr>
        <w:t>Wysokość kontenerów   15cm</w:t>
      </w:r>
    </w:p>
    <w:p w14:paraId="41F38CE3" w14:textId="77777777" w:rsidR="00CB205C" w:rsidRPr="00905E9A" w:rsidRDefault="00CB205C" w:rsidP="00CB205C">
      <w:pPr>
        <w:widowControl w:val="0"/>
        <w:jc w:val="both"/>
        <w:rPr>
          <w:rFonts w:asciiTheme="minorHAnsi" w:eastAsia="Andale Sans UI" w:hAnsiTheme="minorHAnsi" w:cstheme="minorHAnsi"/>
          <w:b/>
          <w:kern w:val="1"/>
          <w:lang w:eastAsia="fa-IR" w:bidi="fa-IR"/>
        </w:rPr>
      </w:pPr>
    </w:p>
    <w:p w14:paraId="3770BD87" w14:textId="77777777" w:rsidR="00CB205C" w:rsidRPr="00905E9A" w:rsidRDefault="00CB205C" w:rsidP="00CB205C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905E9A">
        <w:rPr>
          <w:rFonts w:asciiTheme="minorHAnsi" w:eastAsia="Andale Sans UI" w:hAnsiTheme="minorHAnsi" w:cstheme="minorHAnsi"/>
          <w:b/>
          <w:kern w:val="1"/>
          <w:lang w:eastAsia="fa-IR" w:bidi="fa-IR"/>
        </w:rPr>
        <w:t xml:space="preserve">Uzupełnianie mini – banku w ciągu 48 godzin </w:t>
      </w:r>
      <w:r w:rsidRPr="00905E9A">
        <w:rPr>
          <w:rFonts w:asciiTheme="minorHAnsi" w:eastAsia="SimSun" w:hAnsiTheme="minorHAnsi" w:cstheme="minorHAnsi"/>
          <w:b/>
          <w:kern w:val="1"/>
          <w:lang w:eastAsia="hi-IN" w:bidi="hi-IN"/>
        </w:rPr>
        <w:t>od zgłoszenia pobrania zestawu przez Zamawiającego</w:t>
      </w:r>
      <w:r w:rsidRPr="00905E9A">
        <w:rPr>
          <w:rFonts w:asciiTheme="minorHAnsi" w:eastAsia="Andale Sans UI" w:hAnsiTheme="minorHAnsi" w:cstheme="minorHAnsi"/>
          <w:b/>
          <w:kern w:val="1"/>
          <w:lang w:eastAsia="fa-IR" w:bidi="fa-IR"/>
        </w:rPr>
        <w:t>.</w:t>
      </w:r>
    </w:p>
    <w:p w14:paraId="09033C21" w14:textId="410947D8" w:rsidR="00CB205C" w:rsidRDefault="00CB205C"/>
    <w:p w14:paraId="5EFBCC15" w14:textId="77777777" w:rsidR="007F2037" w:rsidRPr="00D756F8" w:rsidRDefault="007F2037" w:rsidP="007F2037">
      <w:pPr>
        <w:rPr>
          <w:rFonts w:asciiTheme="minorHAnsi" w:hAnsiTheme="minorHAnsi" w:cstheme="minorHAnsi"/>
          <w:b/>
          <w:bCs/>
        </w:rPr>
      </w:pPr>
      <w:r w:rsidRPr="007B6624">
        <w:rPr>
          <w:rFonts w:asciiTheme="minorHAnsi" w:hAnsiTheme="minorHAnsi" w:cstheme="minorHAnsi"/>
          <w:b/>
          <w:bCs/>
          <w:highlight w:val="green"/>
        </w:rPr>
        <w:t xml:space="preserve">PAKIET Nr 27 - </w:t>
      </w:r>
      <w:r w:rsidRPr="007B6624">
        <w:rPr>
          <w:rFonts w:asciiTheme="minorHAnsi" w:eastAsia="Andale Sans UI" w:hAnsiTheme="minorHAnsi" w:cstheme="minorHAnsi"/>
          <w:b/>
          <w:bCs/>
          <w:highlight w:val="green"/>
        </w:rPr>
        <w:t>Zestaw do zespoleń bliższej nasady kości łokciowej</w:t>
      </w:r>
    </w:p>
    <w:p w14:paraId="7CD1359D" w14:textId="77777777" w:rsidR="007F2037" w:rsidRPr="002A12AE" w:rsidRDefault="007F2037" w:rsidP="007F2037">
      <w:pPr>
        <w:rPr>
          <w:rFonts w:asciiTheme="minorHAnsi" w:hAnsiTheme="minorHAnsi" w:cstheme="minorHAnsi"/>
        </w:rPr>
      </w:pPr>
    </w:p>
    <w:tbl>
      <w:tblPr>
        <w:tblW w:w="9147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1080"/>
        <w:gridCol w:w="1332"/>
      </w:tblGrid>
      <w:tr w:rsidR="007F2037" w:rsidRPr="002A12AE" w14:paraId="571BD5DC" w14:textId="77777777" w:rsidTr="007F203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CF23" w14:textId="77777777" w:rsidR="007F2037" w:rsidRPr="002A12AE" w:rsidRDefault="007F2037" w:rsidP="00E626A9">
            <w:pPr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1202" w14:textId="77777777" w:rsidR="007F2037" w:rsidRPr="002A12AE" w:rsidRDefault="007F2037" w:rsidP="00E626A9">
            <w:pPr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BB94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14CE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7F2037" w:rsidRPr="002A12AE" w14:paraId="194D09F3" w14:textId="77777777" w:rsidTr="007F203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4D82" w14:textId="77777777" w:rsidR="007F2037" w:rsidRPr="002A12AE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6658" w14:textId="77777777" w:rsidR="007F2037" w:rsidRPr="002A12AE" w:rsidRDefault="007F2037" w:rsidP="00E626A9">
            <w:pPr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eastAsia="Andale Sans UI" w:hAnsiTheme="minorHAnsi" w:cstheme="minorHAnsi"/>
              </w:rPr>
              <w:t>Zestaw do zespoleń bliższej nasady kości łokciowej</w:t>
            </w:r>
          </w:p>
        </w:tc>
      </w:tr>
      <w:tr w:rsidR="007F2037" w:rsidRPr="002A12AE" w14:paraId="5302A9F3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9CC" w14:textId="77777777" w:rsidR="007F2037" w:rsidRPr="002A12AE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8BA1" w14:textId="77777777" w:rsidR="007F2037" w:rsidRPr="002A12AE" w:rsidRDefault="007F2037" w:rsidP="00E626A9">
            <w:pPr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eastAsia="Andale Sans UI" w:hAnsiTheme="minorHAnsi" w:cstheme="minorHAnsi"/>
              </w:rPr>
              <w:t>Płytka łokciowa proksymalna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7523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646E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20</w:t>
            </w:r>
          </w:p>
        </w:tc>
      </w:tr>
      <w:tr w:rsidR="007F2037" w:rsidRPr="002A12AE" w14:paraId="28C8F110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BA5A" w14:textId="77777777" w:rsidR="007F2037" w:rsidRPr="002A12AE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D7D4" w14:textId="77777777" w:rsidR="007F2037" w:rsidRPr="002A12AE" w:rsidRDefault="007F2037" w:rsidP="00E626A9">
            <w:pPr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eastAsia="Andale Sans UI" w:hAnsiTheme="minorHAnsi" w:cstheme="minorHAnsi"/>
              </w:rPr>
              <w:t xml:space="preserve">Zestaw wkrętów korowych i </w:t>
            </w:r>
            <w:proofErr w:type="spellStart"/>
            <w:r w:rsidRPr="002A12AE">
              <w:rPr>
                <w:rFonts w:asciiTheme="minorHAnsi" w:eastAsia="Andale Sans UI" w:hAnsiTheme="minorHAnsi" w:cstheme="minorHAnsi"/>
              </w:rPr>
              <w:t>kątowostabilnych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9E49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07D2" w14:textId="77777777" w:rsidR="007F2037" w:rsidRPr="002A12AE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2A12AE">
              <w:rPr>
                <w:rFonts w:asciiTheme="minorHAnsi" w:hAnsiTheme="minorHAnsi" w:cstheme="minorHAnsi"/>
              </w:rPr>
              <w:t>100</w:t>
            </w:r>
          </w:p>
        </w:tc>
      </w:tr>
    </w:tbl>
    <w:p w14:paraId="3FD4AA43" w14:textId="77777777" w:rsidR="007F2037" w:rsidRDefault="007F2037" w:rsidP="007F2037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5C948FB3" w14:textId="77777777" w:rsidR="007F2037" w:rsidRDefault="007F2037" w:rsidP="007F2037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</w:p>
    <w:p w14:paraId="4A59AB2E" w14:textId="77777777" w:rsidR="007F2037" w:rsidRPr="002A12AE" w:rsidRDefault="007F2037" w:rsidP="007F2037">
      <w:pPr>
        <w:widowControl w:val="0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Wymogi:</w:t>
      </w:r>
    </w:p>
    <w:p w14:paraId="6D08E5CA" w14:textId="77777777" w:rsidR="007F2037" w:rsidRPr="002A12AE" w:rsidRDefault="007F2037" w:rsidP="007F2037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W skład zestawu powinny wchodzić:</w:t>
      </w:r>
    </w:p>
    <w:p w14:paraId="09646DAC" w14:textId="77777777" w:rsidR="007F2037" w:rsidRPr="002A12AE" w:rsidRDefault="007F2037" w:rsidP="007F2037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płytka tytanowa   z otworami dla wkrętów </w:t>
      </w:r>
      <w:proofErr w:type="spellStart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3 rozmiarach długości</w:t>
      </w:r>
    </w:p>
    <w:p w14:paraId="6CD0198D" w14:textId="77777777" w:rsidR="007F2037" w:rsidRPr="002A12AE" w:rsidRDefault="007F2037" w:rsidP="007F2037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zestaw wkrętów  tytanowych korowych i </w:t>
      </w:r>
      <w:proofErr w:type="spellStart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 co najmniej 20 rozmiarach długości.</w:t>
      </w:r>
    </w:p>
    <w:p w14:paraId="06712DAA" w14:textId="77777777" w:rsidR="007F2037" w:rsidRPr="002A12AE" w:rsidRDefault="007F2037" w:rsidP="007F2037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Oferent użyczy zamawiającemu do zabiegów założenia i usunięcia implantów  </w:t>
      </w:r>
      <w:r w:rsidRPr="002A12AE">
        <w:rPr>
          <w:rFonts w:asciiTheme="minorHAnsi" w:eastAsia="Andale Sans UI" w:hAnsiTheme="minorHAnsi" w:cstheme="minorHAnsi"/>
          <w:b/>
          <w:kern w:val="1"/>
          <w:lang w:eastAsia="fa-IR" w:bidi="fa-IR"/>
        </w:rPr>
        <w:t>instrumentarium</w:t>
      </w: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– 24 godziny na dobę.</w:t>
      </w:r>
    </w:p>
    <w:p w14:paraId="3EF1748D" w14:textId="77777777" w:rsidR="007F2037" w:rsidRPr="002A12AE" w:rsidRDefault="007F2037" w:rsidP="007F2037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Instrumentarium oraz wkręty na statywie powinny być umieszczone w kuwecie sterylizacyjnej.</w:t>
      </w:r>
    </w:p>
    <w:p w14:paraId="50111BFD" w14:textId="77777777" w:rsidR="007F2037" w:rsidRPr="002A12AE" w:rsidRDefault="007F2037" w:rsidP="007F2037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2A12AE">
        <w:rPr>
          <w:rFonts w:asciiTheme="minorHAnsi" w:eastAsia="Arial Unicode MS" w:hAnsiTheme="minorHAnsi" w:cstheme="minorHAnsi"/>
        </w:rPr>
        <w:t>MicroStop</w:t>
      </w:r>
      <w:proofErr w:type="spellEnd"/>
      <w:r w:rsidRPr="002A12AE">
        <w:rPr>
          <w:rFonts w:asciiTheme="minorHAnsi" w:eastAsia="Arial Unicode MS" w:hAnsiTheme="minorHAnsi" w:cstheme="minorHAnsi"/>
        </w:rPr>
        <w:t xml:space="preserve"> zgodnie </w:t>
      </w:r>
      <w:r w:rsidRPr="002A12AE"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3B6B9FCA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2ADDCAEC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19BE7E9A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  <w:sz w:val="10"/>
          <w:szCs w:val="10"/>
        </w:rPr>
      </w:pPr>
    </w:p>
    <w:p w14:paraId="3C0B9CA2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2484BFA8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Kontener o rozmiarze 60 x 30 cm : 10 kg</w:t>
      </w:r>
    </w:p>
    <w:p w14:paraId="13B94A7A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Kontener o rozmiarze 47 x 30 cm : 7 kg</w:t>
      </w:r>
    </w:p>
    <w:p w14:paraId="466AF7DF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Kontener o rozmiarze 30 x 30 cm : 5 kg</w:t>
      </w:r>
    </w:p>
    <w:p w14:paraId="10B3FFC7" w14:textId="77777777" w:rsidR="007F2037" w:rsidRPr="002A12AE" w:rsidRDefault="007F2037" w:rsidP="007F2037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2A12AE">
        <w:rPr>
          <w:rFonts w:asciiTheme="minorHAnsi" w:eastAsia="Arial Unicode MS" w:hAnsiTheme="minorHAnsi" w:cstheme="minorHAnsi"/>
        </w:rPr>
        <w:t>Wysokość kontenerów   15cm</w:t>
      </w:r>
    </w:p>
    <w:p w14:paraId="64683FFF" w14:textId="77777777" w:rsidR="007F2037" w:rsidRPr="002A12AE" w:rsidRDefault="007F2037" w:rsidP="007F2037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</w:p>
    <w:p w14:paraId="0E6BF727" w14:textId="77777777" w:rsidR="007F2037" w:rsidRPr="002A12AE" w:rsidRDefault="007F2037" w:rsidP="007F2037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</w:rPr>
      </w:pP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lastRenderedPageBreak/>
        <w:t xml:space="preserve">Zestaw </w:t>
      </w:r>
      <w:proofErr w:type="spellStart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ww</w:t>
      </w:r>
      <w:proofErr w:type="spellEnd"/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winien być dostarczony w formie </w:t>
      </w:r>
      <w:r w:rsidRPr="002A12AE">
        <w:rPr>
          <w:rFonts w:asciiTheme="minorHAnsi" w:eastAsia="Andale Sans UI" w:hAnsiTheme="minorHAnsi" w:cstheme="minorHAnsi"/>
          <w:b/>
          <w:kern w:val="1"/>
          <w:lang w:eastAsia="fa-IR" w:bidi="fa-IR"/>
        </w:rPr>
        <w:t>mini banku</w:t>
      </w:r>
      <w:r w:rsidRPr="002A12AE">
        <w:rPr>
          <w:rFonts w:asciiTheme="minorHAnsi" w:hAnsiTheme="minorHAnsi" w:cstheme="minorHAnsi"/>
          <w:b/>
        </w:rPr>
        <w:t xml:space="preserve"> </w:t>
      </w:r>
      <w:r w:rsidRPr="002A12AE">
        <w:rPr>
          <w:rFonts w:asciiTheme="minorHAnsi" w:eastAsia="Andale Sans UI" w:hAnsiTheme="minorHAnsi" w:cstheme="minorHAnsi"/>
          <w:b/>
          <w:kern w:val="1"/>
          <w:lang w:eastAsia="fa-IR" w:bidi="fa-IR"/>
        </w:rPr>
        <w:t>w terminie do 3 dni roboczych od dnia zawarcia umowy</w:t>
      </w: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</w:t>
      </w:r>
      <w:r w:rsidRPr="002A12AE">
        <w:rPr>
          <w:rFonts w:asciiTheme="minorHAnsi" w:hAnsiTheme="minorHAnsi" w:cstheme="minorHAnsi"/>
        </w:rPr>
        <w:t xml:space="preserve">(jeden  komplet implantów) </w:t>
      </w:r>
      <w:r w:rsidRPr="002A12AE">
        <w:rPr>
          <w:rFonts w:asciiTheme="minorHAnsi" w:eastAsia="Andale Sans UI" w:hAnsiTheme="minorHAnsi" w:cstheme="minorHAnsi"/>
          <w:kern w:val="1"/>
          <w:lang w:eastAsia="fa-IR" w:bidi="fa-IR"/>
        </w:rPr>
        <w:t>na bloku operacyjnym przez cały okres trwania umowy.</w:t>
      </w:r>
    </w:p>
    <w:p w14:paraId="5EF53AA7" w14:textId="77777777" w:rsidR="007F2037" w:rsidRPr="002A12AE" w:rsidRDefault="007F2037" w:rsidP="007F2037">
      <w:p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2A12AE">
        <w:rPr>
          <w:rFonts w:asciiTheme="minorHAnsi" w:hAnsiTheme="minorHAnsi" w:cstheme="minorHAnsi"/>
          <w:b/>
          <w:bCs/>
        </w:rPr>
        <w:t xml:space="preserve">termin uzupełnienia mini-banku do 48 godzin </w:t>
      </w:r>
      <w:r w:rsidRPr="002A12AE">
        <w:rPr>
          <w:rFonts w:asciiTheme="minorHAnsi" w:eastAsia="SimSun" w:hAnsiTheme="minorHAnsi" w:cstheme="minorHAnsi"/>
          <w:b/>
          <w:kern w:val="1"/>
          <w:lang w:eastAsia="hi-IN" w:bidi="hi-IN"/>
        </w:rPr>
        <w:t>od zgłoszenia pobrania zestawu przez Zamawiającego</w:t>
      </w:r>
      <w:r w:rsidRPr="002A12AE">
        <w:rPr>
          <w:rFonts w:asciiTheme="minorHAnsi" w:hAnsiTheme="minorHAnsi" w:cstheme="minorHAnsi"/>
          <w:b/>
          <w:bCs/>
        </w:rPr>
        <w:t>.</w:t>
      </w:r>
    </w:p>
    <w:p w14:paraId="1C15F73F" w14:textId="36756462" w:rsidR="00CB205C" w:rsidRDefault="00CB205C"/>
    <w:p w14:paraId="664749A7" w14:textId="36A93C8C" w:rsidR="007F2037" w:rsidRPr="00FE7B27" w:rsidRDefault="007F2037" w:rsidP="007F2037">
      <w:pPr>
        <w:rPr>
          <w:rFonts w:asciiTheme="minorHAnsi" w:eastAsia="Calibri" w:hAnsiTheme="minorHAnsi" w:cstheme="minorHAnsi"/>
          <w:b/>
          <w:bCs/>
        </w:rPr>
      </w:pPr>
      <w:r w:rsidRPr="00FE7B27">
        <w:rPr>
          <w:rFonts w:asciiTheme="minorHAnsi" w:hAnsiTheme="minorHAnsi" w:cstheme="minorHAnsi"/>
          <w:b/>
          <w:bCs/>
          <w:highlight w:val="green"/>
        </w:rPr>
        <w:t xml:space="preserve">PAKIET Nr </w:t>
      </w:r>
      <w:r w:rsidR="00400D40">
        <w:rPr>
          <w:rFonts w:asciiTheme="minorHAnsi" w:hAnsiTheme="minorHAnsi" w:cstheme="minorHAnsi"/>
          <w:b/>
          <w:bCs/>
          <w:highlight w:val="green"/>
        </w:rPr>
        <w:t>28</w:t>
      </w:r>
      <w:r w:rsidRPr="00FE7B27">
        <w:rPr>
          <w:rFonts w:asciiTheme="minorHAnsi" w:hAnsiTheme="minorHAnsi" w:cstheme="minorHAnsi"/>
          <w:b/>
          <w:bCs/>
          <w:highlight w:val="green"/>
        </w:rPr>
        <w:t xml:space="preserve">  - </w:t>
      </w:r>
      <w:r w:rsidRPr="00FE7B27">
        <w:rPr>
          <w:rFonts w:asciiTheme="minorHAnsi" w:eastAsia="Andale Sans UI" w:hAnsiTheme="minorHAnsi" w:cstheme="minorHAnsi"/>
          <w:b/>
          <w:bCs/>
          <w:highlight w:val="green"/>
        </w:rPr>
        <w:t>E</w:t>
      </w:r>
      <w:r w:rsidRPr="00FE7B27">
        <w:rPr>
          <w:rFonts w:asciiTheme="minorHAnsi" w:eastAsia="Calibri" w:hAnsiTheme="minorHAnsi" w:cstheme="minorHAnsi"/>
          <w:b/>
          <w:bCs/>
          <w:highlight w:val="green"/>
        </w:rPr>
        <w:t xml:space="preserve">ndoproteza całkowita bezcementowa, </w:t>
      </w:r>
      <w:proofErr w:type="spellStart"/>
      <w:r w:rsidRPr="00FE7B27">
        <w:rPr>
          <w:rFonts w:asciiTheme="minorHAnsi" w:eastAsia="Calibri" w:hAnsiTheme="minorHAnsi" w:cstheme="minorHAnsi"/>
          <w:b/>
          <w:bCs/>
          <w:highlight w:val="green"/>
        </w:rPr>
        <w:t>przynasadowa</w:t>
      </w:r>
      <w:proofErr w:type="spellEnd"/>
      <w:r w:rsidRPr="00FE7B27">
        <w:rPr>
          <w:rFonts w:asciiTheme="minorHAnsi" w:eastAsia="Calibri" w:hAnsiTheme="minorHAnsi" w:cstheme="minorHAnsi"/>
          <w:b/>
          <w:bCs/>
          <w:highlight w:val="green"/>
        </w:rPr>
        <w:t xml:space="preserve"> stawu biodrowego</w:t>
      </w:r>
    </w:p>
    <w:p w14:paraId="57E18AAC" w14:textId="77777777" w:rsidR="007F2037" w:rsidRPr="00FE7B27" w:rsidRDefault="007F2037" w:rsidP="007F2037">
      <w:pPr>
        <w:rPr>
          <w:rFonts w:asciiTheme="minorHAnsi" w:hAnsiTheme="minorHAnsi" w:cstheme="minorHAnsi"/>
        </w:rPr>
      </w:pPr>
    </w:p>
    <w:tbl>
      <w:tblPr>
        <w:tblW w:w="9147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696"/>
        <w:gridCol w:w="850"/>
        <w:gridCol w:w="992"/>
      </w:tblGrid>
      <w:tr w:rsidR="007F2037" w:rsidRPr="00FE7B27" w14:paraId="09828040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BDC2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63B7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2BB7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D9DC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Ilość*</w:t>
            </w:r>
          </w:p>
        </w:tc>
      </w:tr>
      <w:tr w:rsidR="007F2037" w:rsidRPr="00FE7B27" w14:paraId="0F82CD44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DAFC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D72E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E</w:t>
            </w:r>
            <w:r w:rsidRPr="00FE7B27">
              <w:rPr>
                <w:rFonts w:asciiTheme="minorHAnsi" w:eastAsia="Calibri" w:hAnsiTheme="minorHAnsi" w:cstheme="minorHAnsi"/>
              </w:rPr>
              <w:t xml:space="preserve">ndoproteza całkowita bezcementowa, </w:t>
            </w:r>
            <w:proofErr w:type="spellStart"/>
            <w:r w:rsidRPr="00FE7B27">
              <w:rPr>
                <w:rFonts w:asciiTheme="minorHAnsi" w:eastAsia="Calibri" w:hAnsiTheme="minorHAnsi" w:cstheme="minorHAnsi"/>
              </w:rPr>
              <w:t>przynasadowa</w:t>
            </w:r>
            <w:proofErr w:type="spellEnd"/>
            <w:r w:rsidRPr="00FE7B27">
              <w:rPr>
                <w:rFonts w:asciiTheme="minorHAnsi" w:eastAsia="Calibri" w:hAnsiTheme="minorHAnsi" w:cstheme="minorHAnsi"/>
              </w:rPr>
              <w:t xml:space="preserve"> stawu biodrowego </w:t>
            </w:r>
          </w:p>
        </w:tc>
      </w:tr>
      <w:tr w:rsidR="007F2037" w:rsidRPr="00FE7B27" w14:paraId="1A960BE3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5D1B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9F84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Trzpień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421A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AD4B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85</w:t>
            </w:r>
          </w:p>
        </w:tc>
      </w:tr>
      <w:tr w:rsidR="007F2037" w:rsidRPr="00FE7B27" w14:paraId="47A257A9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BDB0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C195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Głowa metalowa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5742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488E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85</w:t>
            </w:r>
          </w:p>
        </w:tc>
      </w:tr>
      <w:tr w:rsidR="007F2037" w:rsidRPr="00FE7B27" w14:paraId="2D81A324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D3B3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43AF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Głowa ceramiczna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5942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F3CB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30</w:t>
            </w:r>
          </w:p>
        </w:tc>
      </w:tr>
      <w:tr w:rsidR="007F2037" w:rsidRPr="00FE7B27" w14:paraId="65B9EEB5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613C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2DBD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Panewka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7790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A93B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55</w:t>
            </w:r>
          </w:p>
        </w:tc>
      </w:tr>
      <w:tr w:rsidR="007F2037" w:rsidRPr="00FE7B27" w14:paraId="49A7FD35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163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5191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Wkładka polietylenowa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EFE9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7504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35</w:t>
            </w:r>
          </w:p>
        </w:tc>
      </w:tr>
      <w:tr w:rsidR="007F2037" w:rsidRPr="00FE7B27" w14:paraId="22C34C4F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C387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F3C0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Wkładka ceramiczna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E131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09D7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55</w:t>
            </w:r>
          </w:p>
        </w:tc>
      </w:tr>
      <w:tr w:rsidR="007F2037" w:rsidRPr="00FE7B27" w14:paraId="61D00E54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25F3" w14:textId="77777777" w:rsidR="007F2037" w:rsidRPr="00FE7B27" w:rsidRDefault="007F2037" w:rsidP="00E626A9">
            <w:pPr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BE68" w14:textId="77777777" w:rsidR="007F2037" w:rsidRPr="00FE7B27" w:rsidRDefault="007F2037" w:rsidP="00E626A9">
            <w:pPr>
              <w:rPr>
                <w:rFonts w:asciiTheme="minorHAnsi" w:eastAsia="Andale Sans UI" w:hAnsiTheme="minorHAnsi" w:cstheme="minorHAnsi"/>
              </w:rPr>
            </w:pPr>
            <w:r w:rsidRPr="00FE7B27">
              <w:rPr>
                <w:rFonts w:asciiTheme="minorHAnsi" w:eastAsia="Andale Sans UI" w:hAnsiTheme="minorHAnsi" w:cstheme="minorHAnsi"/>
              </w:rPr>
              <w:t>Śruby panewkowe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8189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31DE" w14:textId="77777777" w:rsidR="007F2037" w:rsidRPr="00FE7B27" w:rsidRDefault="007F2037" w:rsidP="00E626A9">
            <w:pPr>
              <w:jc w:val="center"/>
              <w:rPr>
                <w:rFonts w:asciiTheme="minorHAnsi" w:hAnsiTheme="minorHAnsi" w:cstheme="minorHAnsi"/>
              </w:rPr>
            </w:pPr>
            <w:r w:rsidRPr="00FE7B27">
              <w:rPr>
                <w:rFonts w:asciiTheme="minorHAnsi" w:hAnsiTheme="minorHAnsi" w:cstheme="minorHAnsi"/>
              </w:rPr>
              <w:t>50</w:t>
            </w:r>
          </w:p>
        </w:tc>
      </w:tr>
    </w:tbl>
    <w:p w14:paraId="05C28FF3" w14:textId="77777777" w:rsidR="007F2037" w:rsidRPr="00FE7B27" w:rsidRDefault="007F2037" w:rsidP="007F2037">
      <w:pPr>
        <w:widowControl w:val="0"/>
        <w:rPr>
          <w:rFonts w:asciiTheme="minorHAnsi" w:eastAsia="SimSun" w:hAnsiTheme="minorHAnsi" w:cstheme="minorHAnsi"/>
        </w:rPr>
      </w:pPr>
      <w:r w:rsidRPr="00FE7B27">
        <w:rPr>
          <w:rFonts w:asciiTheme="minorHAnsi" w:eastAsia="SimSun" w:hAnsiTheme="minorHAnsi" w:cstheme="minorHAnsi"/>
          <w:b/>
          <w:bCs/>
        </w:rPr>
        <w:t>* Ilość</w:t>
      </w:r>
      <w:r w:rsidRPr="00FE7B27">
        <w:rPr>
          <w:rFonts w:asciiTheme="minorHAnsi" w:eastAsia="SimSun" w:hAnsiTheme="minorHAnsi" w:cstheme="minorHAnsi"/>
        </w:rPr>
        <w:t xml:space="preserve"> – przewidywane zużycie w ciągu 12 miesięcy</w:t>
      </w:r>
    </w:p>
    <w:p w14:paraId="1419122E" w14:textId="77777777" w:rsidR="007F2037" w:rsidRPr="00FE7B27" w:rsidRDefault="007F2037" w:rsidP="007F2037">
      <w:pPr>
        <w:widowControl w:val="0"/>
        <w:rPr>
          <w:rFonts w:asciiTheme="minorHAnsi" w:eastAsia="Calibri" w:hAnsiTheme="minorHAnsi" w:cstheme="minorHAnsi"/>
          <w:kern w:val="2"/>
          <w:lang w:eastAsia="fa-IR" w:bidi="fa-IR"/>
        </w:rPr>
      </w:pPr>
    </w:p>
    <w:p w14:paraId="20DB2B55" w14:textId="77777777" w:rsidR="007F2037" w:rsidRPr="00FE7B27" w:rsidRDefault="007F2037" w:rsidP="007F2037">
      <w:pPr>
        <w:widowControl w:val="0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Wymogi:</w:t>
      </w:r>
    </w:p>
    <w:p w14:paraId="131A0D56" w14:textId="77777777" w:rsidR="007F2037" w:rsidRPr="00FE7B27" w:rsidRDefault="007F2037" w:rsidP="007F2037">
      <w:pPr>
        <w:widowControl w:val="0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W skład każdego kompletu powinny wchodzić:</w:t>
      </w:r>
    </w:p>
    <w:p w14:paraId="697E4B38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trzpień:  Trzpień bezcementowy, prosty,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przynasadowy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, w dwóch płaszczyznach posiadający kształt klina. W części bliższej pokryty porowatą okładziną tytanową, napylaną próżniowo oraz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hydroksyapatytem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, z dodatkowymi trzema wzdłużnymi płetwami umieszczonymi symetrycznie po obu stronach, zwiększającymi pierwotną stabilizację, dalsza część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korundowana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 dla zwiększenia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osteointegracji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, część dystalna gładka. Kąt szyjkowo-trzonowy 132°. Trzpień w 8 rozmiarach od 112 do 128mm. Stożek 12/14, opcjonalnie: Trzpień o kącie szyjkowo trzonowym 127° i 132° w minimum 13 rozmiarach i 2 wersjach: standardowej,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lateralizowanej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każdy. Trzpień prosty, stożkowy w jednej płaszczyźnie, z rowkami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podłuznymi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i poprzecznymi na powierzchniach bocznych, pokryty warstwą HA na całej długości. Część proksymalna oraz dystalny koniec polerowany. Stożek trzpienia 12/14.</w:t>
      </w:r>
    </w:p>
    <w:p w14:paraId="2D189F47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głowa:  Głowa metalowa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CoCrMo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o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średniczach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22mm i 28mm w czterech długościach szyjki, 32mm i 36mm w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sześćiu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długościach szyjki</w:t>
      </w:r>
    </w:p>
    <w:p w14:paraId="24A32AE8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głowa: Głowa ceramiczna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Biolox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Delta o średnicach 28mm i 3 długościach szyjki, 32mm i 36mm o czterech długościach szyjki</w:t>
      </w:r>
    </w:p>
    <w:p w14:paraId="22B1BE08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panewka: Panewka bezcementowa sferyczna,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press-fit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w minimum 17 rozmiarach zewnętrznych, od 40 do 72mm. Czasza z trzema otworami na śruby. Pokrycie zewnętrzne w formie napylonej, porowatej warstwy tytanowej i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hydroksyapatytu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. Implant przystosowany do zastosowania w jednej czaszy wkładek: ceramicznej i PE. Panewka z możliwością zastosowania wkładek PE do rosnących głów w rozmiarach 22mm dla panewek 40-42mm, 28mm dla panewek 44-46mm, 32mm dla panewek 48-50mm, 36mm dla panewek 52-72mm, wkładek ceramicznych do rosnących głów w rozmiarach 28mm dla panewek 44-46mm, 32mm dla panewek 48-50mm, 36mm dla panewek 52-72mm</w:t>
      </w:r>
    </w:p>
    <w:p w14:paraId="17D3F1C8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Wkładka polietylenowa, wykonana z wysoko sieciowanego polietylenu (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highly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cross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linked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) dostosowana do głów 22-36mm</w:t>
      </w:r>
    </w:p>
    <w:p w14:paraId="38EF33F6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Wkładka ceramiczna </w:t>
      </w:r>
      <w:proofErr w:type="spellStart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Biolox</w:t>
      </w:r>
      <w:proofErr w:type="spellEnd"/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Delta dostosowana do głów 28-36mm</w:t>
      </w:r>
    </w:p>
    <w:p w14:paraId="4BA947F2" w14:textId="77777777" w:rsidR="007F2037" w:rsidRPr="00FE7B27" w:rsidRDefault="007F2037" w:rsidP="007F2037">
      <w:pPr>
        <w:widowControl w:val="0"/>
        <w:numPr>
          <w:ilvl w:val="0"/>
          <w:numId w:val="28"/>
        </w:numPr>
        <w:tabs>
          <w:tab w:val="left" w:pos="300"/>
        </w:tabs>
        <w:suppressAutoHyphens/>
        <w:ind w:left="300" w:hanging="30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śruby panewkowe o średnicy 6mm i długościach 15-80mm ze skokiem co 1mm.</w:t>
      </w:r>
    </w:p>
    <w:p w14:paraId="3839F81D" w14:textId="77777777" w:rsidR="007F2037" w:rsidRPr="00FE7B27" w:rsidRDefault="007F2037" w:rsidP="007F2037">
      <w:pPr>
        <w:widowControl w:val="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>Wymagania dodatkowe:</w:t>
      </w:r>
    </w:p>
    <w:p w14:paraId="22F04B47" w14:textId="77777777" w:rsidR="007F2037" w:rsidRPr="00FE7B27" w:rsidRDefault="007F2037" w:rsidP="007F2037">
      <w:pPr>
        <w:widowControl w:val="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Wykonawca, któremu zostanie udzielone zamówienie, zobowiązany będzie do zapewnienia Zamawiającemu </w:t>
      </w:r>
      <w:r w:rsidRPr="00FE7B27">
        <w:rPr>
          <w:rFonts w:asciiTheme="minorHAnsi" w:eastAsia="Calibri" w:hAnsiTheme="minorHAnsi" w:cstheme="minorHAnsi"/>
          <w:b/>
          <w:kern w:val="2"/>
          <w:lang w:eastAsia="fa-IR" w:bidi="fa-IR"/>
        </w:rPr>
        <w:t>mini banku w terminie do 3 dni roboczych od dnia zawarcia umowy</w:t>
      </w: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składającego się z co najmniej: 1 linii produktów przez cały okres trwania umowy oraz instrumentarium dostępnego przez 24 godziny na dobę przez cały okres trwania umowy.</w:t>
      </w:r>
    </w:p>
    <w:p w14:paraId="778494FE" w14:textId="77777777" w:rsidR="007F2037" w:rsidRPr="00FE7B27" w:rsidRDefault="007F2037" w:rsidP="007F2037">
      <w:pPr>
        <w:widowControl w:val="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Instrumentarium ma być umieszczone w kuwetach sterylizacyjnych zamykanych. </w:t>
      </w:r>
    </w:p>
    <w:p w14:paraId="3454C8F0" w14:textId="77777777" w:rsidR="007F2037" w:rsidRPr="00FE7B27" w:rsidRDefault="007F2037" w:rsidP="007F2037">
      <w:pPr>
        <w:widowControl w:val="0"/>
        <w:jc w:val="both"/>
        <w:rPr>
          <w:rFonts w:asciiTheme="minorHAnsi" w:eastAsia="Arial Unicode MS" w:hAnsiTheme="minorHAnsi" w:cstheme="minorHAnsi"/>
        </w:rPr>
      </w:pPr>
    </w:p>
    <w:p w14:paraId="33AD71FC" w14:textId="77777777" w:rsidR="007F2037" w:rsidRPr="00FE7B27" w:rsidRDefault="007F2037" w:rsidP="007F2037">
      <w:pPr>
        <w:widowControl w:val="0"/>
        <w:jc w:val="both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FE7B27">
        <w:rPr>
          <w:rFonts w:asciiTheme="minorHAnsi" w:eastAsia="Arial Unicode MS" w:hAnsiTheme="minorHAnsi" w:cstheme="minorHAnsi"/>
        </w:rPr>
        <w:t>MicroStop</w:t>
      </w:r>
      <w:proofErr w:type="spellEnd"/>
      <w:r w:rsidRPr="00FE7B27">
        <w:rPr>
          <w:rFonts w:asciiTheme="minorHAnsi" w:eastAsia="Arial Unicode MS" w:hAnsiTheme="minorHAnsi" w:cstheme="minorHAnsi"/>
        </w:rPr>
        <w:t xml:space="preserve"> zgodnie z normą DIN EN – 868-8:2009 i DIN 589553-9:2010.</w:t>
      </w:r>
    </w:p>
    <w:p w14:paraId="4A663831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lastRenderedPageBreak/>
        <w:t>Ilość kontenerów – dostosowana do ilości oferowanego instrumentarium do zabiegu.</w:t>
      </w:r>
    </w:p>
    <w:p w14:paraId="4E867E53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18A91DC8" w14:textId="77777777" w:rsidR="007F2037" w:rsidRPr="00FE7B27" w:rsidRDefault="007F2037" w:rsidP="007F2037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2AE83D27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Kontener o rozmiarze 60 x 30 cm : 10 kg</w:t>
      </w:r>
    </w:p>
    <w:p w14:paraId="2A7EBD30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Kontener o rozmiarze 47 x 30 cm : 7 kg</w:t>
      </w:r>
    </w:p>
    <w:p w14:paraId="5B2CA0DE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Kontener o rozmiarze 30 x 30 cm : 5 kg</w:t>
      </w:r>
    </w:p>
    <w:p w14:paraId="5A245AF5" w14:textId="77777777" w:rsidR="007F2037" w:rsidRPr="00FE7B27" w:rsidRDefault="007F2037" w:rsidP="007F2037">
      <w:pPr>
        <w:keepNext/>
        <w:outlineLvl w:val="2"/>
        <w:rPr>
          <w:rFonts w:asciiTheme="minorHAnsi" w:eastAsia="Arial Unicode MS" w:hAnsiTheme="minorHAnsi" w:cstheme="minorHAnsi"/>
        </w:rPr>
      </w:pPr>
      <w:r w:rsidRPr="00FE7B27">
        <w:rPr>
          <w:rFonts w:asciiTheme="minorHAnsi" w:eastAsia="Arial Unicode MS" w:hAnsiTheme="minorHAnsi" w:cstheme="minorHAnsi"/>
        </w:rPr>
        <w:t>Wysokość kontenerów   15cm</w:t>
      </w:r>
    </w:p>
    <w:p w14:paraId="3FC261F0" w14:textId="77777777" w:rsidR="007F2037" w:rsidRPr="00FE7B27" w:rsidRDefault="007F2037" w:rsidP="007F2037">
      <w:pPr>
        <w:widowControl w:val="0"/>
        <w:jc w:val="both"/>
        <w:rPr>
          <w:rFonts w:asciiTheme="minorHAnsi" w:eastAsia="Calibri" w:hAnsiTheme="minorHAnsi" w:cstheme="minorHAnsi"/>
          <w:kern w:val="2"/>
          <w:lang w:eastAsia="fa-IR" w:bidi="fa-IR"/>
        </w:rPr>
      </w:pPr>
    </w:p>
    <w:p w14:paraId="1F341479" w14:textId="77777777" w:rsidR="007F2037" w:rsidRPr="00FE7B27" w:rsidRDefault="007F2037" w:rsidP="007F2037">
      <w:pPr>
        <w:widowControl w:val="0"/>
        <w:jc w:val="both"/>
        <w:rPr>
          <w:rFonts w:asciiTheme="minorHAnsi" w:eastAsia="Calibri" w:hAnsiTheme="minorHAnsi" w:cstheme="minorHAnsi"/>
          <w:b/>
          <w:kern w:val="2"/>
          <w:lang w:eastAsia="fa-IR" w:bidi="fa-IR"/>
        </w:rPr>
      </w:pP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Ponadto Wykonawca zobowiązany będzie do nieodpłatnego zapewnienia </w:t>
      </w:r>
      <w:r w:rsidRPr="00FE7B27">
        <w:rPr>
          <w:rFonts w:asciiTheme="minorHAnsi" w:eastAsia="Calibri" w:hAnsiTheme="minorHAnsi" w:cstheme="minorHAnsi"/>
          <w:b/>
          <w:kern w:val="2"/>
          <w:lang w:eastAsia="fa-IR" w:bidi="fa-IR"/>
        </w:rPr>
        <w:t>przeszkolenia</w:t>
      </w:r>
      <w:r w:rsidRPr="00FE7B27">
        <w:rPr>
          <w:rFonts w:asciiTheme="minorHAnsi" w:eastAsia="Calibri" w:hAnsiTheme="minorHAnsi" w:cstheme="minorHAnsi"/>
          <w:kern w:val="2"/>
          <w:lang w:eastAsia="fa-IR" w:bidi="fa-IR"/>
        </w:rPr>
        <w:t xml:space="preserve"> w siedzibie Zamawiającego do 8 osób personelu w zakresie stosowania przedmiotu zamówienia objętego pakietem.</w:t>
      </w:r>
    </w:p>
    <w:p w14:paraId="2C022918" w14:textId="77777777" w:rsidR="007F2037" w:rsidRPr="00FE7B27" w:rsidRDefault="007F2037" w:rsidP="007F2037">
      <w:pPr>
        <w:widowControl w:val="0"/>
        <w:jc w:val="both"/>
        <w:rPr>
          <w:rFonts w:asciiTheme="minorHAnsi" w:eastAsia="SimSun" w:hAnsiTheme="minorHAnsi" w:cstheme="minorHAnsi"/>
          <w:b/>
          <w:kern w:val="2"/>
          <w:lang w:eastAsia="hi-IN" w:bidi="hi-IN"/>
        </w:rPr>
      </w:pPr>
      <w:r w:rsidRPr="00FE7B27">
        <w:rPr>
          <w:rFonts w:asciiTheme="minorHAnsi" w:eastAsia="Calibri" w:hAnsiTheme="minorHAnsi" w:cstheme="minorHAnsi"/>
          <w:b/>
          <w:kern w:val="2"/>
          <w:lang w:eastAsia="fa-IR" w:bidi="fa-IR"/>
        </w:rPr>
        <w:t>Termin dostawy - uzupełnienia mini-banku</w:t>
      </w:r>
      <w:r w:rsidRPr="00FE7B27">
        <w:rPr>
          <w:rFonts w:asciiTheme="minorHAnsi" w:eastAsia="Andale Sans UI" w:hAnsiTheme="minorHAnsi" w:cstheme="minorHAnsi"/>
          <w:b/>
          <w:kern w:val="2"/>
          <w:lang w:eastAsia="fa-IR" w:bidi="fa-IR"/>
        </w:rPr>
        <w:t xml:space="preserve"> </w:t>
      </w:r>
      <w:r w:rsidRPr="00FE7B27">
        <w:rPr>
          <w:rFonts w:asciiTheme="minorHAnsi" w:eastAsia="Calibri" w:hAnsiTheme="minorHAnsi" w:cstheme="minorHAnsi"/>
          <w:b/>
          <w:kern w:val="2"/>
          <w:lang w:eastAsia="fa-IR" w:bidi="fa-IR"/>
        </w:rPr>
        <w:t xml:space="preserve">maksymalnie do 24 godzin </w:t>
      </w:r>
      <w:r w:rsidRPr="00FE7B27"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</w:p>
    <w:p w14:paraId="5098CEE7" w14:textId="31E0ED26" w:rsidR="007F2037" w:rsidRDefault="007F2037"/>
    <w:p w14:paraId="29FCBD5C" w14:textId="77777777" w:rsidR="008E68A7" w:rsidRPr="00914F80" w:rsidRDefault="008E68A7" w:rsidP="008E68A7">
      <w:pPr>
        <w:rPr>
          <w:rFonts w:asciiTheme="minorHAnsi" w:hAnsiTheme="minorHAnsi" w:cstheme="minorHAnsi"/>
          <w:b/>
          <w:bCs/>
        </w:rPr>
      </w:pPr>
      <w:r w:rsidRPr="00F90D47">
        <w:rPr>
          <w:rFonts w:asciiTheme="minorHAnsi" w:hAnsiTheme="minorHAnsi" w:cstheme="minorHAnsi"/>
          <w:b/>
          <w:bCs/>
          <w:highlight w:val="green"/>
        </w:rPr>
        <w:t>PAKIET Nr 29 - Gwoździe śródszpikowe blokowane</w:t>
      </w:r>
    </w:p>
    <w:p w14:paraId="5FF937F4" w14:textId="77777777" w:rsidR="008E68A7" w:rsidRDefault="008E68A7" w:rsidP="008E68A7">
      <w:pPr>
        <w:rPr>
          <w:rFonts w:asciiTheme="minorHAnsi" w:hAnsiTheme="minorHAnsi" w:cstheme="minorHAnsi"/>
        </w:rPr>
      </w:pPr>
    </w:p>
    <w:tbl>
      <w:tblPr>
        <w:tblW w:w="9203" w:type="dxa"/>
        <w:tblInd w:w="-134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6126"/>
        <w:gridCol w:w="1079"/>
        <w:gridCol w:w="1389"/>
      </w:tblGrid>
      <w:tr w:rsidR="008E68A7" w14:paraId="5BFEC351" w14:textId="77777777" w:rsidTr="00E626A9">
        <w:trPr>
          <w:cantSplit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47B0E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51CC1C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02A1B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C4924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8E68A7" w14:paraId="0F852592" w14:textId="77777777" w:rsidTr="00E626A9">
        <w:trPr>
          <w:cantSplit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97E114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9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9042" w14:textId="77777777" w:rsidR="008E68A7" w:rsidRPr="00914F80" w:rsidRDefault="008E68A7" w:rsidP="00E62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F80">
              <w:rPr>
                <w:rFonts w:asciiTheme="minorHAnsi" w:hAnsiTheme="minorHAnsi" w:cstheme="minorHAnsi"/>
                <w:b/>
                <w:bCs/>
              </w:rPr>
              <w:t>Gwóźdź śródszpikowy blokowany prosty do kości udowej:</w:t>
            </w:r>
          </w:p>
        </w:tc>
      </w:tr>
      <w:tr w:rsidR="008E68A7" w14:paraId="2BC31F0E" w14:textId="77777777" w:rsidTr="00E626A9">
        <w:trPr>
          <w:cantSplit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139B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FD250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stalowy, </w:t>
            </w:r>
            <w:proofErr w:type="spellStart"/>
            <w:r>
              <w:rPr>
                <w:rFonts w:asciiTheme="minorHAnsi" w:hAnsiTheme="minorHAnsi" w:cstheme="minorHAnsi"/>
              </w:rPr>
              <w:t>kaniulowany</w:t>
            </w:r>
            <w:proofErr w:type="spellEnd"/>
            <w:r>
              <w:rPr>
                <w:rFonts w:asciiTheme="minorHAnsi" w:hAnsiTheme="minorHAnsi" w:cstheme="minorHAnsi"/>
              </w:rPr>
              <w:t xml:space="preserve">, średnica 8 – 12 mm ze skokiem co 1 mm, długość co najmniej 240 – 420 mm, </w:t>
            </w:r>
            <w:r>
              <w:rPr>
                <w:rFonts w:asciiTheme="minorHAnsi" w:hAnsiTheme="minorHAnsi" w:cstheme="minorHAnsi"/>
                <w:b/>
              </w:rPr>
              <w:t>rygle blokujące samowiercące  (samogwintujące)  z</w:t>
            </w:r>
            <w:r>
              <w:rPr>
                <w:rFonts w:asciiTheme="minorHAnsi" w:hAnsiTheme="minorHAnsi" w:cstheme="minorHAnsi"/>
              </w:rPr>
              <w:t xml:space="preserve"> możliwością blokowania statycznego, dynamicznego i kompresyjnego.</w:t>
            </w:r>
          </w:p>
          <w:p w14:paraId="5B5418F6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komplecie gwóźdź, 4 śruby blokujące, zaślepka, śruba kompresyjna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744D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8D23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8E68A7" w14:paraId="79D39AC8" w14:textId="77777777" w:rsidTr="00E626A9">
        <w:trPr>
          <w:cantSplit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B1D6C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A10F" w14:textId="77777777" w:rsidR="008E68A7" w:rsidRPr="00914F80" w:rsidRDefault="008E68A7" w:rsidP="00E62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F80">
              <w:rPr>
                <w:rFonts w:asciiTheme="minorHAnsi" w:hAnsiTheme="minorHAnsi" w:cstheme="minorHAnsi"/>
                <w:b/>
                <w:bCs/>
              </w:rPr>
              <w:t>Gwóźdź śródszpikowy blokowany do kości piszczelowej</w:t>
            </w:r>
          </w:p>
        </w:tc>
      </w:tr>
      <w:tr w:rsidR="008E68A7" w14:paraId="6E298D7A" w14:textId="77777777" w:rsidTr="00E626A9">
        <w:trPr>
          <w:cantSplit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DECC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0091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stalowy, </w:t>
            </w:r>
            <w:proofErr w:type="spellStart"/>
            <w:r>
              <w:rPr>
                <w:rFonts w:asciiTheme="minorHAnsi" w:hAnsiTheme="minorHAnsi" w:cstheme="minorHAnsi"/>
              </w:rPr>
              <w:t>kaniulowany</w:t>
            </w:r>
            <w:proofErr w:type="spellEnd"/>
            <w:r>
              <w:rPr>
                <w:rFonts w:asciiTheme="minorHAnsi" w:hAnsiTheme="minorHAnsi" w:cstheme="minorHAnsi"/>
              </w:rPr>
              <w:t xml:space="preserve">, średnica 8 – 11 mm ze skokiem co 1 mm, długość co najmniej 270 – 390 mm, rygle </w:t>
            </w:r>
            <w:r>
              <w:rPr>
                <w:rFonts w:asciiTheme="minorHAnsi" w:hAnsiTheme="minorHAnsi" w:cstheme="minorHAnsi"/>
                <w:b/>
              </w:rPr>
              <w:t xml:space="preserve">blokujące samowiercące (samogwintujące) </w:t>
            </w:r>
            <w:r>
              <w:rPr>
                <w:rFonts w:asciiTheme="minorHAnsi" w:hAnsiTheme="minorHAnsi" w:cstheme="minorHAnsi"/>
              </w:rPr>
              <w:t>z możliwością blokowania statycznego, dynamicznego i kompresyjnego. Możliwość kompresji w części bliższej i dalszej.</w:t>
            </w:r>
          </w:p>
          <w:p w14:paraId="219F86F4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komplecie gwóźdź, 5 śrub blokujących, zaślepka, śruba kompresyjna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150A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BE4D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8E68A7" w14:paraId="44547F0B" w14:textId="77777777" w:rsidTr="00E626A9">
        <w:trPr>
          <w:cantSplit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57263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1D8C" w14:textId="77777777" w:rsidR="008E68A7" w:rsidRPr="00914F80" w:rsidRDefault="008E68A7" w:rsidP="00E62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F80">
              <w:rPr>
                <w:rFonts w:asciiTheme="minorHAnsi" w:hAnsiTheme="minorHAnsi" w:cstheme="minorHAnsi"/>
                <w:b/>
                <w:bCs/>
              </w:rPr>
              <w:t>Gwóźdź śródszpikowy blokowany do kości ramieniowej</w:t>
            </w:r>
          </w:p>
        </w:tc>
      </w:tr>
      <w:tr w:rsidR="008E68A7" w14:paraId="2FE1039C" w14:textId="77777777" w:rsidTr="00E626A9">
        <w:trPr>
          <w:cantSplit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9425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56C3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stalowy, </w:t>
            </w:r>
            <w:proofErr w:type="spellStart"/>
            <w:r>
              <w:rPr>
                <w:rFonts w:asciiTheme="minorHAnsi" w:hAnsiTheme="minorHAnsi" w:cstheme="minorHAnsi"/>
              </w:rPr>
              <w:t>kaniulowany</w:t>
            </w:r>
            <w:proofErr w:type="spellEnd"/>
            <w:r>
              <w:rPr>
                <w:rFonts w:asciiTheme="minorHAnsi" w:hAnsiTheme="minorHAnsi" w:cstheme="minorHAnsi"/>
              </w:rPr>
              <w:t xml:space="preserve">, średnica 6 – 9 mm ze skokiem co 1 mm, długość co najmniej 180 – 300 mm, </w:t>
            </w:r>
            <w:r>
              <w:rPr>
                <w:rFonts w:asciiTheme="minorHAnsi" w:hAnsiTheme="minorHAnsi" w:cstheme="minorHAnsi"/>
                <w:b/>
              </w:rPr>
              <w:t>rygle blokujące samowiercące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(samogwintujące) </w:t>
            </w:r>
            <w:r>
              <w:rPr>
                <w:rFonts w:asciiTheme="minorHAnsi" w:hAnsiTheme="minorHAnsi" w:cstheme="minorHAnsi"/>
              </w:rPr>
              <w:t>z możliwością blokowania statycznego, dynamicznego i kompresyjnego.</w:t>
            </w:r>
          </w:p>
          <w:p w14:paraId="6F375279" w14:textId="77777777" w:rsidR="008E68A7" w:rsidRDefault="008E68A7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komplecie gwóźdź, 4 śruby blokujące, zaślepka, śruba kompresyjna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3F1C8" w14:textId="77777777" w:rsidR="008E68A7" w:rsidRDefault="008E68A7" w:rsidP="00E626A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4904" w14:textId="77777777" w:rsidR="008E68A7" w:rsidRDefault="008E68A7" w:rsidP="00E626A9">
            <w:pPr>
              <w:jc w:val="center"/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</w:tbl>
    <w:p w14:paraId="6654338A" w14:textId="77777777" w:rsidR="008E68A7" w:rsidRDefault="008E68A7" w:rsidP="008E68A7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474A13FE" w14:textId="77777777" w:rsidR="008E68A7" w:rsidRDefault="008E68A7" w:rsidP="008E68A7">
      <w:pPr>
        <w:widowControl w:val="0"/>
        <w:tabs>
          <w:tab w:val="left" w:pos="284"/>
        </w:tabs>
        <w:suppressAutoHyphens/>
        <w:ind w:right="-11"/>
        <w:jc w:val="both"/>
        <w:rPr>
          <w:rFonts w:asciiTheme="minorHAnsi" w:hAnsiTheme="minorHAnsi" w:cstheme="minorHAnsi"/>
        </w:rPr>
      </w:pPr>
    </w:p>
    <w:p w14:paraId="7FEDCF76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będzie na czas trwania umowy do zapewnienia na zasadzie użyczenia zamawiającemu niezbędnych, kompletnych instrumentariów, które umożliwiają założenie, jak i usunięcie implantów bez potrzeby zakupu dodatkowych instrumentów, 24 g/dobę na bloku operacyjnym</w:t>
      </w:r>
    </w:p>
    <w:p w14:paraId="613CDA0D" w14:textId="3D7A5313" w:rsidR="008E68A7" w:rsidRDefault="008E68A7" w:rsidP="008E68A7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>
        <w:rPr>
          <w:rFonts w:asciiTheme="minorHAnsi" w:eastAsia="Arial Unicode MS" w:hAnsiTheme="minorHAnsi" w:cstheme="minorHAnsi"/>
        </w:rPr>
        <w:t>MicroStop</w:t>
      </w:r>
      <w:proofErr w:type="spellEnd"/>
      <w:r>
        <w:rPr>
          <w:rFonts w:asciiTheme="minorHAnsi" w:eastAsia="Arial Unicode MS" w:hAnsiTheme="minorHAnsi" w:cstheme="minorHAnsi"/>
        </w:rPr>
        <w:t xml:space="preserve"> zgodnie z normą DIN EN – 868-8:2009 i DIN 589553-9:2010. </w:t>
      </w:r>
    </w:p>
    <w:p w14:paraId="76860C0C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0F8914B5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18EC3069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</w:p>
    <w:p w14:paraId="3809D8A7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6CC95475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60 x 30 cm : 10 kg</w:t>
      </w:r>
    </w:p>
    <w:p w14:paraId="02BA0BE3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47 x 30 cm : 7 kg</w:t>
      </w:r>
    </w:p>
    <w:p w14:paraId="3666AED9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Kontener o rozmiarze 30 x 30 cm : 5 kg</w:t>
      </w:r>
    </w:p>
    <w:p w14:paraId="1C4E9B32" w14:textId="77777777" w:rsidR="008E68A7" w:rsidRDefault="008E68A7" w:rsidP="008E68A7">
      <w:pPr>
        <w:keepNext/>
        <w:outlineLvl w:val="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Wysokość kontenerów   15cm</w:t>
      </w:r>
    </w:p>
    <w:p w14:paraId="0EA487E9" w14:textId="77777777" w:rsidR="008E68A7" w:rsidRDefault="008E68A7" w:rsidP="008E68A7">
      <w:pPr>
        <w:widowControl w:val="0"/>
        <w:tabs>
          <w:tab w:val="left" w:pos="284"/>
        </w:tabs>
        <w:suppressAutoHyphens/>
        <w:ind w:right="-11"/>
        <w:jc w:val="both"/>
        <w:rPr>
          <w:rFonts w:asciiTheme="minorHAnsi" w:hAnsiTheme="minorHAnsi" w:cstheme="minorHAnsi"/>
        </w:rPr>
      </w:pPr>
    </w:p>
    <w:p w14:paraId="58FEB8B4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zapewnić bezpłatny serwis dotyczący instrumentariów przez okres obowiązywania umowy w zakresie wymiany uszkodzonych elementów.</w:t>
      </w:r>
    </w:p>
    <w:p w14:paraId="3F00C109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utworzy na bloku operacyjnym </w:t>
      </w:r>
      <w:r>
        <w:rPr>
          <w:rFonts w:asciiTheme="minorHAnsi" w:eastAsia="Calibri" w:hAnsiTheme="minorHAnsi" w:cstheme="minorHAnsi"/>
          <w:b/>
          <w:kern w:val="2"/>
          <w:lang w:eastAsia="fa-IR" w:bidi="fa-IR"/>
        </w:rPr>
        <w:t>mini banku w terminie do 3 dni roboczych od dnia zawarcia umowy</w:t>
      </w:r>
      <w:r>
        <w:rPr>
          <w:rFonts w:asciiTheme="minorHAnsi" w:eastAsia="Calibri" w:hAnsiTheme="minorHAnsi" w:cstheme="minorHAnsi"/>
          <w:kern w:val="2"/>
          <w:lang w:eastAsia="fa-IR" w:bidi="fa-IR"/>
        </w:rPr>
        <w:t xml:space="preserve"> </w:t>
      </w:r>
      <w:r>
        <w:rPr>
          <w:rFonts w:asciiTheme="minorHAnsi" w:hAnsiTheme="minorHAnsi" w:cstheme="minorHAnsi"/>
        </w:rPr>
        <w:t xml:space="preserve">w co najmniej 4 długościach i co najmniej 3 średnicach </w:t>
      </w:r>
    </w:p>
    <w:p w14:paraId="1AFA4279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Zamawiajmy wymaga, aby celowniki do gwoździ były przezierne dla promieni RTG.</w:t>
      </w:r>
    </w:p>
    <w:p w14:paraId="0DD4EB62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Andale Sans UI" w:hAnsiTheme="minorHAnsi" w:cstheme="minorHAnsi"/>
          <w:b/>
          <w:kern w:val="2"/>
          <w:lang w:eastAsia="fa-IR" w:bidi="fa-IR"/>
        </w:rPr>
        <w:lastRenderedPageBreak/>
        <w:t xml:space="preserve">Mini-bank winien być uzupełniany maksymalnie 48 godzin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od zgłoszenia pobrania zestawu przez Zamawiającego</w:t>
      </w:r>
      <w:r>
        <w:rPr>
          <w:rFonts w:asciiTheme="minorHAnsi" w:eastAsia="Andale Sans UI" w:hAnsiTheme="minorHAnsi" w:cstheme="minorHAnsi"/>
          <w:b/>
          <w:kern w:val="2"/>
          <w:lang w:eastAsia="fa-IR" w:bidi="fa-IR"/>
        </w:rPr>
        <w:t>.</w:t>
      </w:r>
    </w:p>
    <w:p w14:paraId="3C56D6C2" w14:textId="77777777" w:rsidR="008E68A7" w:rsidRDefault="008E68A7" w:rsidP="008E68A7">
      <w:pPr>
        <w:widowControl w:val="0"/>
        <w:numPr>
          <w:ilvl w:val="0"/>
          <w:numId w:val="29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Oferent zapewni </w:t>
      </w:r>
      <w:r>
        <w:rPr>
          <w:rFonts w:asciiTheme="minorHAnsi" w:eastAsia="SimSun" w:hAnsiTheme="minorHAnsi" w:cstheme="minorHAnsi"/>
          <w:b/>
          <w:kern w:val="2"/>
          <w:lang w:eastAsia="hi-IN" w:bidi="hi-IN"/>
        </w:rPr>
        <w:t>szkolenie z technik zakładania gwoździ dla co najmniej czterech lekarzy</w:t>
      </w:r>
      <w:r>
        <w:rPr>
          <w:rFonts w:asciiTheme="minorHAnsi" w:eastAsia="SimSun" w:hAnsiTheme="minorHAnsi" w:cstheme="minorHAnsi"/>
          <w:kern w:val="2"/>
          <w:lang w:eastAsia="hi-IN" w:bidi="hi-IN"/>
        </w:rPr>
        <w:t>.</w:t>
      </w:r>
    </w:p>
    <w:p w14:paraId="6A79A73E" w14:textId="77777777" w:rsidR="008E68A7" w:rsidRDefault="008E68A7" w:rsidP="008E68A7">
      <w:pPr>
        <w:rPr>
          <w:rFonts w:asciiTheme="minorHAnsi" w:hAnsiTheme="minorHAnsi" w:cstheme="minorHAnsi"/>
        </w:rPr>
      </w:pPr>
    </w:p>
    <w:p w14:paraId="6B22B2DE" w14:textId="77777777" w:rsidR="00BF3DD8" w:rsidRPr="00883660" w:rsidRDefault="00BF3DD8" w:rsidP="00BF3DD8">
      <w:pPr>
        <w:rPr>
          <w:rFonts w:asciiTheme="minorHAnsi" w:hAnsiTheme="minorHAnsi" w:cstheme="minorHAnsi"/>
          <w:b/>
          <w:bCs/>
        </w:rPr>
      </w:pPr>
      <w:r w:rsidRPr="003B3ABE">
        <w:rPr>
          <w:rFonts w:asciiTheme="minorHAnsi" w:hAnsiTheme="minorHAnsi" w:cstheme="minorHAnsi"/>
          <w:b/>
          <w:bCs/>
          <w:highlight w:val="green"/>
        </w:rPr>
        <w:t>PAKIET Nr 30 – Zestaw do zespoleń dystalnej nasady kości udowej</w:t>
      </w:r>
    </w:p>
    <w:p w14:paraId="2D34E5B6" w14:textId="77777777" w:rsidR="00BF3DD8" w:rsidRPr="008C4523" w:rsidRDefault="00BF3DD8" w:rsidP="00BF3DD8">
      <w:pPr>
        <w:rPr>
          <w:rFonts w:asciiTheme="minorHAnsi" w:hAnsiTheme="minorHAnsi" w:cstheme="minorHAnsi"/>
        </w:rPr>
      </w:pPr>
    </w:p>
    <w:tbl>
      <w:tblPr>
        <w:tblW w:w="9132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1080"/>
        <w:gridCol w:w="1317"/>
      </w:tblGrid>
      <w:tr w:rsidR="00BF3DD8" w:rsidRPr="008C4523" w14:paraId="4ED6219C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42B8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713F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Produkt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6704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B1DC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Ilość*</w:t>
            </w:r>
          </w:p>
        </w:tc>
      </w:tr>
      <w:tr w:rsidR="00BF3DD8" w:rsidRPr="008C4523" w14:paraId="2471151E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2B9A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62D2" w14:textId="77777777" w:rsidR="00BF3DD8" w:rsidRPr="00883660" w:rsidRDefault="00BF3DD8" w:rsidP="00E626A9">
            <w:pPr>
              <w:rPr>
                <w:rFonts w:asciiTheme="minorHAnsi" w:hAnsiTheme="minorHAnsi" w:cstheme="minorHAnsi"/>
                <w:b/>
                <w:bCs/>
              </w:rPr>
            </w:pPr>
            <w:r w:rsidRPr="00883660">
              <w:rPr>
                <w:rFonts w:asciiTheme="minorHAnsi" w:hAnsiTheme="minorHAnsi" w:cstheme="minorHAnsi"/>
                <w:b/>
                <w:bCs/>
              </w:rPr>
              <w:t>Zestaw do zespoleń dystalnej nasady kości udowej</w:t>
            </w:r>
          </w:p>
        </w:tc>
      </w:tr>
      <w:tr w:rsidR="00BF3DD8" w:rsidRPr="008C4523" w14:paraId="267F701E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D912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51B8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Płytki kształtowe blokowane (</w:t>
            </w:r>
            <w:proofErr w:type="spellStart"/>
            <w:r w:rsidRPr="008C4523">
              <w:rPr>
                <w:rFonts w:asciiTheme="minorHAnsi" w:hAnsiTheme="minorHAnsi" w:cstheme="minorHAnsi"/>
              </w:rPr>
              <w:t>kątowostabilne</w:t>
            </w:r>
            <w:proofErr w:type="spellEnd"/>
            <w:r w:rsidRPr="008C452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D2F0" w14:textId="77777777" w:rsidR="00BF3DD8" w:rsidRPr="008C4523" w:rsidRDefault="00BF3DD8" w:rsidP="00E626A9">
            <w:pPr>
              <w:jc w:val="center"/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2BE3" w14:textId="77777777" w:rsidR="00BF3DD8" w:rsidRPr="008C4523" w:rsidRDefault="00BF3DD8" w:rsidP="00E626A9">
            <w:pPr>
              <w:jc w:val="center"/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20</w:t>
            </w:r>
          </w:p>
        </w:tc>
      </w:tr>
      <w:tr w:rsidR="00BF3DD8" w:rsidRPr="008C4523" w14:paraId="5790B6FA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01C6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B85C" w14:textId="77777777" w:rsidR="00BF3DD8" w:rsidRPr="008C4523" w:rsidRDefault="00BF3DD8" w:rsidP="00E626A9">
            <w:pPr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Wkręty do płytek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7A70" w14:textId="77777777" w:rsidR="00BF3DD8" w:rsidRPr="008C4523" w:rsidRDefault="00BF3DD8" w:rsidP="00E626A9">
            <w:pPr>
              <w:jc w:val="center"/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036F" w14:textId="77777777" w:rsidR="00BF3DD8" w:rsidRPr="008C4523" w:rsidRDefault="00BF3DD8" w:rsidP="00E626A9">
            <w:pPr>
              <w:jc w:val="center"/>
              <w:rPr>
                <w:rFonts w:asciiTheme="minorHAnsi" w:hAnsiTheme="minorHAnsi" w:cstheme="minorHAnsi"/>
              </w:rPr>
            </w:pPr>
            <w:r w:rsidRPr="008C4523">
              <w:rPr>
                <w:rFonts w:asciiTheme="minorHAnsi" w:hAnsiTheme="minorHAnsi" w:cstheme="minorHAnsi"/>
              </w:rPr>
              <w:t>200</w:t>
            </w:r>
          </w:p>
        </w:tc>
      </w:tr>
    </w:tbl>
    <w:p w14:paraId="65C8862F" w14:textId="77777777" w:rsidR="00BF3DD8" w:rsidRDefault="00BF3DD8" w:rsidP="00BF3DD8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58D0B275" w14:textId="77777777" w:rsidR="00BF3DD8" w:rsidRDefault="00BF3DD8" w:rsidP="00BF3DD8">
      <w:pPr>
        <w:jc w:val="both"/>
        <w:rPr>
          <w:rFonts w:asciiTheme="minorHAnsi" w:hAnsiTheme="minorHAnsi" w:cstheme="minorHAnsi"/>
        </w:rPr>
      </w:pPr>
    </w:p>
    <w:p w14:paraId="595B163B" w14:textId="77777777" w:rsidR="00BF3DD8" w:rsidRPr="008C4523" w:rsidRDefault="00BF3DD8" w:rsidP="00BF3DD8">
      <w:pPr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hAnsiTheme="minorHAnsi" w:cstheme="minorHAnsi"/>
        </w:rPr>
        <w:t>Wymagania dodatkowe:</w:t>
      </w:r>
    </w:p>
    <w:p w14:paraId="1670CC93" w14:textId="77777777" w:rsidR="00BF3DD8" w:rsidRPr="008C4523" w:rsidRDefault="00BF3DD8" w:rsidP="00BF3DD8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>W skład zestawu powinny wchodzić:</w:t>
      </w:r>
    </w:p>
    <w:p w14:paraId="0064CF8A" w14:textId="77777777" w:rsidR="00BF3DD8" w:rsidRPr="008C4523" w:rsidRDefault="00BF3DD8" w:rsidP="00BF3DD8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płytka udowa  tytanowa dystalna z otworami dla wkrętów </w:t>
      </w:r>
      <w:proofErr w:type="spellStart"/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i korowych w co najmniej 4 rozmiarach długości</w:t>
      </w:r>
    </w:p>
    <w:p w14:paraId="367A9416" w14:textId="77777777" w:rsidR="00BF3DD8" w:rsidRPr="008C4523" w:rsidRDefault="00BF3DD8" w:rsidP="00BF3DD8">
      <w:pPr>
        <w:widowControl w:val="0"/>
        <w:numPr>
          <w:ilvl w:val="0"/>
          <w:numId w:val="14"/>
        </w:numPr>
        <w:suppressAutoHyphens/>
        <w:ind w:left="284" w:hanging="284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zestaw wkrętów tytanowych korowych i </w:t>
      </w:r>
      <w:proofErr w:type="spellStart"/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>kątowostabilnych</w:t>
      </w:r>
      <w:proofErr w:type="spellEnd"/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w co najmniej 20 rozmiarach długości.</w:t>
      </w:r>
    </w:p>
    <w:p w14:paraId="178FD741" w14:textId="77777777" w:rsidR="00BF3DD8" w:rsidRPr="008C4523" w:rsidRDefault="00BF3DD8" w:rsidP="00BF3DD8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Oferent użyczy zamawiającemu do zabiegów założenia i usunięcia </w:t>
      </w:r>
      <w:r w:rsidRPr="008C4523">
        <w:rPr>
          <w:rFonts w:asciiTheme="minorHAnsi" w:eastAsia="Andale Sans UI" w:hAnsiTheme="minorHAnsi" w:cstheme="minorHAnsi"/>
          <w:b/>
          <w:kern w:val="1"/>
          <w:lang w:eastAsia="fa-IR" w:bidi="fa-IR"/>
        </w:rPr>
        <w:t>implantów instrumentarium</w:t>
      </w: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– 24 godziny na dobę.</w:t>
      </w:r>
    </w:p>
    <w:p w14:paraId="04419084" w14:textId="77777777" w:rsidR="00BF3DD8" w:rsidRPr="008C4523" w:rsidRDefault="00BF3DD8" w:rsidP="00BF3DD8">
      <w:pPr>
        <w:widowControl w:val="0"/>
        <w:jc w:val="both"/>
        <w:rPr>
          <w:rFonts w:asciiTheme="minorHAnsi" w:eastAsia="Andale Sans UI" w:hAnsiTheme="minorHAnsi" w:cstheme="minorHAnsi"/>
          <w:kern w:val="1"/>
          <w:lang w:eastAsia="fa-IR" w:bidi="fa-IR"/>
        </w:rPr>
      </w:pP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Instrumentarium oraz wkręty na statywie powinny być umieszczone w kuwecie sterylizacyjnej </w:t>
      </w:r>
      <w:r w:rsidRPr="008C4523">
        <w:rPr>
          <w:rFonts w:asciiTheme="minorHAnsi" w:eastAsia="Andale Sans UI" w:hAnsiTheme="minorHAnsi" w:cstheme="minorHAnsi"/>
          <w:b/>
          <w:kern w:val="1"/>
          <w:lang w:eastAsia="fa-IR" w:bidi="fa-IR"/>
        </w:rPr>
        <w:t xml:space="preserve">(mini bank </w:t>
      </w:r>
      <w:r w:rsidRPr="008C4523">
        <w:rPr>
          <w:rFonts w:asciiTheme="minorHAnsi" w:hAnsiTheme="minorHAnsi" w:cstheme="minorHAnsi"/>
          <w:b/>
        </w:rPr>
        <w:t>w terminie do 3 dni roboczych od dnia zawarcia umowy</w:t>
      </w:r>
      <w:r w:rsidRPr="008C4523">
        <w:rPr>
          <w:rFonts w:asciiTheme="minorHAnsi" w:eastAsia="Andale Sans UI" w:hAnsiTheme="minorHAnsi" w:cstheme="minorHAnsi"/>
          <w:kern w:val="1"/>
          <w:lang w:eastAsia="fa-IR" w:bidi="fa-IR"/>
        </w:rPr>
        <w:t xml:space="preserve">  - 1 linia implantów na stałe na bloku operacyjnym przez cały czas trwania umowy).</w:t>
      </w:r>
    </w:p>
    <w:p w14:paraId="6251B865" w14:textId="77777777" w:rsidR="00BF3DD8" w:rsidRPr="008C4523" w:rsidRDefault="00BF3DD8" w:rsidP="00BF3DD8">
      <w:pPr>
        <w:keepNext/>
        <w:autoSpaceDE w:val="0"/>
        <w:autoSpaceDN w:val="0"/>
        <w:adjustRightInd w:val="0"/>
        <w:jc w:val="both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 xml:space="preserve">Zamawiający wymaga dostarczenia kontenerów sterylizacyjnych z filtrami i plombami lub systemu </w:t>
      </w:r>
      <w:proofErr w:type="spellStart"/>
      <w:r w:rsidRPr="008C4523">
        <w:rPr>
          <w:rFonts w:asciiTheme="minorHAnsi" w:eastAsia="Arial Unicode MS" w:hAnsiTheme="minorHAnsi" w:cstheme="minorHAnsi"/>
        </w:rPr>
        <w:t>MicroStop</w:t>
      </w:r>
      <w:proofErr w:type="spellEnd"/>
      <w:r w:rsidRPr="008C4523">
        <w:rPr>
          <w:rFonts w:asciiTheme="minorHAnsi" w:eastAsia="Arial Unicode MS" w:hAnsiTheme="minorHAnsi" w:cstheme="minorHAnsi"/>
        </w:rPr>
        <w:t xml:space="preserve"> zgodnie </w:t>
      </w:r>
      <w:r w:rsidRPr="008C4523">
        <w:rPr>
          <w:rFonts w:asciiTheme="minorHAnsi" w:eastAsia="Arial Unicode MS" w:hAnsiTheme="minorHAnsi" w:cstheme="minorHAnsi"/>
        </w:rPr>
        <w:br/>
        <w:t xml:space="preserve">z normą DIN EN – 868-8:2009 i DIN 589553-9:2010. </w:t>
      </w:r>
    </w:p>
    <w:p w14:paraId="741BED7B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Ilość kontenerów – dostosowana do ilości oferowanego instrumentarium do zabiegu.</w:t>
      </w:r>
    </w:p>
    <w:p w14:paraId="6E726C03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W przypadku tac sterylizacyjnych wielorazowych  uzupełnienie leży po stronie Wykonawcy.</w:t>
      </w:r>
    </w:p>
    <w:p w14:paraId="36A69152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  <w:sz w:val="10"/>
          <w:szCs w:val="10"/>
        </w:rPr>
      </w:pPr>
    </w:p>
    <w:p w14:paraId="2F21D5B9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Z przyczyn ergonomicznych zaleca się następujące maksymalne obciążenia ( ciężar kontenera wraz z zawartością):</w:t>
      </w:r>
    </w:p>
    <w:p w14:paraId="4010F95E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Kontener o rozmiarze 60 x 30 cm : 10 kg</w:t>
      </w:r>
    </w:p>
    <w:p w14:paraId="663B58D9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Kontener o rozmiarze 47 x 30 cm : 7 kg</w:t>
      </w:r>
    </w:p>
    <w:p w14:paraId="0DCC6489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Kontener o rozmiarze 30 x 30 cm : 5 kg</w:t>
      </w:r>
    </w:p>
    <w:p w14:paraId="75399E3A" w14:textId="77777777" w:rsidR="00BF3DD8" w:rsidRPr="008C4523" w:rsidRDefault="00BF3DD8" w:rsidP="00BF3DD8">
      <w:pPr>
        <w:keepNext/>
        <w:autoSpaceDE w:val="0"/>
        <w:autoSpaceDN w:val="0"/>
        <w:adjustRightInd w:val="0"/>
        <w:outlineLvl w:val="2"/>
        <w:rPr>
          <w:rFonts w:asciiTheme="minorHAnsi" w:eastAsia="Arial Unicode MS" w:hAnsiTheme="minorHAnsi" w:cstheme="minorHAnsi"/>
        </w:rPr>
      </w:pPr>
      <w:r w:rsidRPr="008C4523">
        <w:rPr>
          <w:rFonts w:asciiTheme="minorHAnsi" w:eastAsia="Arial Unicode MS" w:hAnsiTheme="minorHAnsi" w:cstheme="minorHAnsi"/>
        </w:rPr>
        <w:t>Wysokość kontenerów   15cm</w:t>
      </w:r>
    </w:p>
    <w:p w14:paraId="3E781BB2" w14:textId="77777777" w:rsidR="00BF3DD8" w:rsidRPr="008C4523" w:rsidRDefault="00BF3DD8" w:rsidP="00BF3DD8">
      <w:pPr>
        <w:widowControl w:val="0"/>
        <w:jc w:val="both"/>
        <w:rPr>
          <w:rFonts w:asciiTheme="minorHAnsi" w:eastAsia="Andale Sans UI" w:hAnsiTheme="minorHAnsi" w:cstheme="minorHAnsi"/>
          <w:b/>
          <w:kern w:val="1"/>
          <w:lang w:eastAsia="fa-IR" w:bidi="fa-IR"/>
        </w:rPr>
      </w:pPr>
    </w:p>
    <w:p w14:paraId="20CB42A0" w14:textId="77777777" w:rsidR="00BF3DD8" w:rsidRPr="008C4523" w:rsidRDefault="00BF3DD8" w:rsidP="00BF3DD8">
      <w:pPr>
        <w:widowControl w:val="0"/>
        <w:jc w:val="both"/>
        <w:rPr>
          <w:rFonts w:asciiTheme="minorHAnsi" w:hAnsiTheme="minorHAnsi" w:cstheme="minorHAnsi"/>
        </w:rPr>
      </w:pPr>
      <w:r w:rsidRPr="008C4523">
        <w:rPr>
          <w:rFonts w:asciiTheme="minorHAnsi" w:eastAsia="Andale Sans UI" w:hAnsiTheme="minorHAnsi" w:cstheme="minorHAnsi"/>
          <w:b/>
          <w:kern w:val="1"/>
          <w:lang w:eastAsia="fa-IR" w:bidi="fa-IR"/>
        </w:rPr>
        <w:t xml:space="preserve">Mini-bank winien być uzupełniany maksymalnie do 48 godzin </w:t>
      </w:r>
      <w:r w:rsidRPr="008C4523">
        <w:rPr>
          <w:rFonts w:asciiTheme="minorHAnsi" w:eastAsia="SimSun" w:hAnsiTheme="minorHAnsi" w:cstheme="minorHAnsi"/>
          <w:b/>
          <w:kern w:val="1"/>
          <w:lang w:eastAsia="hi-IN" w:bidi="hi-IN"/>
        </w:rPr>
        <w:t>od zgłoszenia pobrania zestawu przez Zamawiającego</w:t>
      </w:r>
      <w:r w:rsidRPr="008C4523">
        <w:rPr>
          <w:rFonts w:asciiTheme="minorHAnsi" w:eastAsia="Andale Sans UI" w:hAnsiTheme="minorHAnsi" w:cstheme="minorHAnsi"/>
          <w:b/>
          <w:kern w:val="1"/>
          <w:lang w:eastAsia="fa-IR" w:bidi="fa-IR"/>
        </w:rPr>
        <w:t>.</w:t>
      </w:r>
    </w:p>
    <w:p w14:paraId="1CF68F71" w14:textId="1B26BC06" w:rsidR="007F2037" w:rsidRDefault="007F2037"/>
    <w:p w14:paraId="38800A53" w14:textId="77777777" w:rsidR="00127B76" w:rsidRPr="005651E2" w:rsidRDefault="00127B76" w:rsidP="00127B76">
      <w:pPr>
        <w:rPr>
          <w:rFonts w:ascii="Calibri" w:hAnsi="Calibri"/>
          <w:b/>
          <w:bCs/>
        </w:rPr>
      </w:pPr>
      <w:r w:rsidRPr="00586F87">
        <w:rPr>
          <w:rFonts w:ascii="Calibri" w:hAnsi="Calibri"/>
          <w:b/>
          <w:bCs/>
          <w:highlight w:val="green"/>
        </w:rPr>
        <w:t>PAKIET Nr 31 – Endoproteza cementowa całkowita stawu kolanowego.</w:t>
      </w:r>
    </w:p>
    <w:p w14:paraId="2318EC12" w14:textId="77777777" w:rsidR="00127B76" w:rsidRPr="00F84631" w:rsidRDefault="00127B76" w:rsidP="00127B76">
      <w:pPr>
        <w:rPr>
          <w:rFonts w:ascii="Calibri" w:hAnsi="Calibri"/>
        </w:rPr>
      </w:pPr>
    </w:p>
    <w:tbl>
      <w:tblPr>
        <w:tblW w:w="9123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87"/>
        <w:gridCol w:w="992"/>
        <w:gridCol w:w="1134"/>
      </w:tblGrid>
      <w:tr w:rsidR="00127B76" w:rsidRPr="00F84631" w14:paraId="55C73A0F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0D2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C732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97C3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0270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7B76" w:rsidRPr="00F84631" w14:paraId="6D8064F6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B3434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1.</w:t>
            </w:r>
          </w:p>
        </w:tc>
        <w:tc>
          <w:tcPr>
            <w:tcW w:w="8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982A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Endoproteza cementowa całkowita stawu kolanowego.</w:t>
            </w:r>
          </w:p>
        </w:tc>
      </w:tr>
      <w:tr w:rsidR="00127B76" w:rsidRPr="00F84631" w14:paraId="4512AC6B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2C2C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8919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Wkład polietylenowy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5A54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FE9D" w14:textId="77777777" w:rsidR="00127B76" w:rsidRPr="00843037" w:rsidRDefault="00127B76" w:rsidP="00E626A9">
            <w:pPr>
              <w:jc w:val="center"/>
              <w:rPr>
                <w:rFonts w:ascii="Calibri" w:hAnsi="Calibri"/>
              </w:rPr>
            </w:pPr>
            <w:r w:rsidRPr="00843037">
              <w:rPr>
                <w:rFonts w:ascii="Calibri" w:hAnsi="Calibri"/>
              </w:rPr>
              <w:t>15</w:t>
            </w:r>
          </w:p>
        </w:tc>
      </w:tr>
      <w:tr w:rsidR="00127B76" w:rsidRPr="00F84631" w14:paraId="2A42B359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6779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B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8EA9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Implant udowy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AD0E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CCC0" w14:textId="77777777" w:rsidR="00127B76" w:rsidRPr="00843037" w:rsidRDefault="00127B76" w:rsidP="00E626A9">
            <w:pPr>
              <w:jc w:val="center"/>
            </w:pPr>
            <w:r w:rsidRPr="00843037">
              <w:rPr>
                <w:rFonts w:ascii="Calibri" w:hAnsi="Calibri"/>
              </w:rPr>
              <w:t>15</w:t>
            </w:r>
          </w:p>
        </w:tc>
      </w:tr>
      <w:tr w:rsidR="00127B76" w:rsidRPr="00F84631" w14:paraId="3A97C41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2FC0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C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D175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Implant piszczelowy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6740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AB64" w14:textId="77777777" w:rsidR="00127B76" w:rsidRPr="00843037" w:rsidRDefault="00127B76" w:rsidP="00E626A9">
            <w:pPr>
              <w:jc w:val="center"/>
            </w:pPr>
            <w:r w:rsidRPr="00843037">
              <w:rPr>
                <w:rFonts w:ascii="Calibri" w:hAnsi="Calibri"/>
              </w:rPr>
              <w:t>15</w:t>
            </w:r>
          </w:p>
        </w:tc>
      </w:tr>
    </w:tbl>
    <w:p w14:paraId="6B4A7900" w14:textId="77777777" w:rsidR="00127B76" w:rsidRDefault="00127B76" w:rsidP="00127B76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2310DC41" w14:textId="77777777" w:rsidR="00127B76" w:rsidRDefault="00127B76" w:rsidP="00127B76">
      <w:pPr>
        <w:rPr>
          <w:rFonts w:ascii="Calibri" w:hAnsi="Calibri" w:cs="Calibri"/>
          <w:b/>
        </w:rPr>
      </w:pPr>
    </w:p>
    <w:p w14:paraId="58DE68C7" w14:textId="77777777" w:rsidR="00127B76" w:rsidRPr="002768BA" w:rsidRDefault="00127B76" w:rsidP="00127B76">
      <w:pPr>
        <w:rPr>
          <w:rFonts w:ascii="Calibri" w:hAnsi="Calibri" w:cs="Calibri"/>
        </w:rPr>
      </w:pPr>
      <w:r w:rsidRPr="002768BA">
        <w:rPr>
          <w:rFonts w:ascii="Calibri" w:hAnsi="Calibri" w:cs="Calibri"/>
          <w:b/>
        </w:rPr>
        <w:t xml:space="preserve">Endoproteza cementowa całkowita stawu kolanowego. </w:t>
      </w:r>
    </w:p>
    <w:p w14:paraId="676678DA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proteza cementowa kłykciowa anatomiczna</w:t>
      </w:r>
    </w:p>
    <w:p w14:paraId="613725E0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wkładki ślizgowe z polietylenu o zwiększonej odporności ma ścieranie z możliwością  mocowania na całym obwodzie</w:t>
      </w:r>
    </w:p>
    <w:p w14:paraId="1BB4E4AF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powierzchnia protezy pokryta warstwą substancji zwiększającej adhezję cementu kostnego</w:t>
      </w:r>
    </w:p>
    <w:p w14:paraId="05B5CD0B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możliwość śródoperacyjnego wyboru implantu PS/CR (proteza z tylną stabilizacją zachowanie wiązadła krzyżowe tylne) w oparciu o jeden zestaw instrumentarium</w:t>
      </w:r>
    </w:p>
    <w:p w14:paraId="2A87CCB4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możliwość rozbudowy wariantu podstawowego protezy o systemy rewizyjne (augmentacja bloczkowa, podkładowa i  klinowa, implanty z  przedłożonymi trzpieniami o 3 długościach)</w:t>
      </w:r>
    </w:p>
    <w:p w14:paraId="36C4E796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lastRenderedPageBreak/>
        <w:t xml:space="preserve">możliwość rozbudowy zestawu o polietylenowy implant </w:t>
      </w:r>
      <w:proofErr w:type="spellStart"/>
      <w:r w:rsidRPr="002768BA">
        <w:rPr>
          <w:rFonts w:ascii="Calibri" w:hAnsi="Calibri" w:cs="Calibri"/>
        </w:rPr>
        <w:t>rzepkowy</w:t>
      </w:r>
      <w:proofErr w:type="spellEnd"/>
      <w:r w:rsidRPr="002768BA">
        <w:rPr>
          <w:rFonts w:ascii="Calibri" w:hAnsi="Calibri" w:cs="Calibri"/>
        </w:rPr>
        <w:t>.</w:t>
      </w:r>
    </w:p>
    <w:p w14:paraId="3AF5494C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Implanty udowe tytanowe</w:t>
      </w:r>
    </w:p>
    <w:p w14:paraId="6F09C059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>Implanty piszczelowe tytanowe w 10 rozmiarach</w:t>
      </w:r>
    </w:p>
    <w:p w14:paraId="64250B12" w14:textId="77777777" w:rsidR="00127B76" w:rsidRPr="002768BA" w:rsidRDefault="00127B76" w:rsidP="00127B76">
      <w:pPr>
        <w:numPr>
          <w:ilvl w:val="0"/>
          <w:numId w:val="30"/>
        </w:numPr>
        <w:suppressAutoHyphens/>
        <w:rPr>
          <w:rFonts w:ascii="Calibri" w:hAnsi="Calibri" w:cs="Calibri"/>
        </w:rPr>
      </w:pPr>
      <w:r w:rsidRPr="002768BA">
        <w:rPr>
          <w:rFonts w:ascii="Calibri" w:hAnsi="Calibri" w:cs="Calibri"/>
        </w:rPr>
        <w:t xml:space="preserve">Wkładki polietylenowe w 7 rozmiarach ( 9 do </w:t>
      </w:r>
      <w:smartTag w:uri="urn:schemas-microsoft-com:office:smarttags" w:element="metricconverter">
        <w:smartTagPr>
          <w:attr w:name="ProductID" w:val="23 mm"/>
        </w:smartTagPr>
        <w:r w:rsidRPr="002768BA">
          <w:rPr>
            <w:rFonts w:ascii="Calibri" w:hAnsi="Calibri" w:cs="Calibri"/>
          </w:rPr>
          <w:t>23 mm</w:t>
        </w:r>
      </w:smartTag>
      <w:r w:rsidRPr="002768BA">
        <w:rPr>
          <w:rFonts w:ascii="Calibri" w:hAnsi="Calibri" w:cs="Calibri"/>
        </w:rPr>
        <w:t xml:space="preserve"> )</w:t>
      </w:r>
    </w:p>
    <w:p w14:paraId="7C268B60" w14:textId="77777777" w:rsidR="00127B76" w:rsidRPr="002768BA" w:rsidRDefault="00127B76" w:rsidP="00127B76">
      <w:pPr>
        <w:rPr>
          <w:rFonts w:ascii="Calibri" w:hAnsi="Calibri" w:cs="Calibri"/>
        </w:rPr>
      </w:pPr>
      <w:r w:rsidRPr="002768BA">
        <w:rPr>
          <w:rFonts w:ascii="Calibri" w:hAnsi="Calibri" w:cs="Calibri"/>
        </w:rPr>
        <w:t>Wymagania dodatkowe:</w:t>
      </w:r>
    </w:p>
    <w:p w14:paraId="6DBDD9E8" w14:textId="77777777" w:rsidR="00127B76" w:rsidRDefault="00127B76" w:rsidP="00127B76">
      <w:pPr>
        <w:jc w:val="both"/>
        <w:rPr>
          <w:rFonts w:ascii="Calibri" w:hAnsi="Calibri" w:cs="Calibri"/>
        </w:rPr>
      </w:pPr>
      <w:r w:rsidRPr="002768BA">
        <w:rPr>
          <w:rFonts w:ascii="Calibri" w:hAnsi="Calibri" w:cs="Calibri"/>
        </w:rPr>
        <w:t xml:space="preserve">Wykonawca zobowiązany będzie do dostarczenia </w:t>
      </w:r>
      <w:r w:rsidRPr="00F25CFD">
        <w:rPr>
          <w:rFonts w:ascii="Calibri" w:hAnsi="Calibri" w:cs="Calibri"/>
          <w:b/>
        </w:rPr>
        <w:t>instrumentarium</w:t>
      </w:r>
      <w:r w:rsidRPr="002768BA">
        <w:rPr>
          <w:rFonts w:ascii="Calibri" w:hAnsi="Calibri" w:cs="Calibri"/>
        </w:rPr>
        <w:t xml:space="preserve"> umożliwiającego założenie ww. </w:t>
      </w:r>
      <w:r w:rsidRPr="00313545">
        <w:rPr>
          <w:rFonts w:ascii="Calibri" w:hAnsi="Calibri" w:cs="Calibri"/>
          <w:b/>
        </w:rPr>
        <w:t>implantów wraz z ich kompletem maksymalnie w ciągu 7 dni od telefonicznego lub faksowego zamówienia</w:t>
      </w:r>
      <w:r w:rsidRPr="002768BA">
        <w:rPr>
          <w:rFonts w:ascii="Calibri" w:hAnsi="Calibri" w:cs="Calibri"/>
        </w:rPr>
        <w:t xml:space="preserve">. Instrumentarium musi umożliwiać śródoperacyjne przytwierdzenie śrubami prowadnic piły oscylacyjnej. Ponadto w winno być ono dostarczone nieodpłatnie w kasetach sterylizacyjnych. </w:t>
      </w:r>
    </w:p>
    <w:p w14:paraId="275D9930" w14:textId="77777777" w:rsidR="00127B76" w:rsidRDefault="00127B76" w:rsidP="00127B76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4CCA7C4F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0F0FD38B" w14:textId="77777777" w:rsidR="00127B76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6D334419" w14:textId="77777777" w:rsidR="00127B76" w:rsidRPr="003C5D1D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62C873A8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3F09E88C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7A2B07A4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5FD1150A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73210136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543879FD" w14:textId="77777777" w:rsidR="00127B76" w:rsidRDefault="00127B76" w:rsidP="00127B76">
      <w:pPr>
        <w:jc w:val="both"/>
        <w:rPr>
          <w:rFonts w:ascii="Calibri" w:hAnsi="Calibri" w:cs="Calibri"/>
        </w:rPr>
      </w:pPr>
    </w:p>
    <w:p w14:paraId="15ACC50A" w14:textId="77777777" w:rsidR="00127B76" w:rsidRPr="003C5D1D" w:rsidRDefault="00127B76" w:rsidP="00127B76">
      <w:pPr>
        <w:jc w:val="both"/>
        <w:rPr>
          <w:rFonts w:ascii="Calibri" w:hAnsi="Calibri" w:cs="Calibri"/>
          <w:b/>
          <w:bCs/>
        </w:rPr>
      </w:pPr>
      <w:r w:rsidRPr="002768BA">
        <w:rPr>
          <w:rFonts w:ascii="Calibri" w:hAnsi="Calibri" w:cs="Calibri"/>
        </w:rPr>
        <w:t>Wykonawca zobowiązany będzie do użyczenia zamawiającemu szyny do ćwiczeń biernych stawu kolanowego (CPM) przez cały czas obowiązywania umowy.</w:t>
      </w:r>
    </w:p>
    <w:p w14:paraId="38080307" w14:textId="1606389B" w:rsidR="00BF3DD8" w:rsidRDefault="00BF3DD8"/>
    <w:p w14:paraId="45ADCCAD" w14:textId="77777777" w:rsidR="00127B76" w:rsidRPr="009B32BD" w:rsidRDefault="00127B76" w:rsidP="00127B76">
      <w:pPr>
        <w:rPr>
          <w:rFonts w:ascii="Calibri" w:eastAsia="Calibri" w:hAnsi="Calibri"/>
          <w:b/>
          <w:bCs/>
        </w:rPr>
      </w:pPr>
      <w:r w:rsidRPr="008C1D41">
        <w:rPr>
          <w:rFonts w:ascii="Calibri" w:hAnsi="Calibri"/>
          <w:b/>
          <w:bCs/>
          <w:highlight w:val="green"/>
        </w:rPr>
        <w:t xml:space="preserve">PAKIET Nr 32 - </w:t>
      </w:r>
      <w:r w:rsidRPr="008C1D41">
        <w:rPr>
          <w:rFonts w:ascii="Calibri" w:eastAsia="Calibri" w:hAnsi="Calibri"/>
          <w:b/>
          <w:bCs/>
          <w:highlight w:val="green"/>
        </w:rPr>
        <w:t>Zestaw do osteotomii okołokolanowych.</w:t>
      </w:r>
    </w:p>
    <w:p w14:paraId="3791DBA5" w14:textId="77777777" w:rsidR="00127B76" w:rsidRPr="00F84631" w:rsidRDefault="00127B76" w:rsidP="00127B76">
      <w:pPr>
        <w:rPr>
          <w:rFonts w:ascii="Calibri" w:hAnsi="Calibri"/>
        </w:rPr>
      </w:pPr>
    </w:p>
    <w:tbl>
      <w:tblPr>
        <w:tblW w:w="9147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1080"/>
        <w:gridCol w:w="1332"/>
      </w:tblGrid>
      <w:tr w:rsidR="00127B76" w:rsidRPr="00F84631" w14:paraId="0E3DEAA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17C3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9757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B60D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FB91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7B76" w:rsidRPr="00F84631" w14:paraId="5BCF20E9" w14:textId="77777777" w:rsidTr="00E626A9">
        <w:trPr>
          <w:cantSplit/>
          <w:trHeight w:val="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ED30" w14:textId="77777777" w:rsidR="00127B76" w:rsidRPr="00F84631" w:rsidRDefault="00127B76" w:rsidP="00E626A9">
            <w:pPr>
              <w:rPr>
                <w:rFonts w:ascii="Calibri" w:eastAsia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4E4F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eastAsia="Calibri" w:hAnsi="Calibri"/>
              </w:rPr>
              <w:t>Zestaw do osteotomii okołokolanowych.</w:t>
            </w:r>
          </w:p>
        </w:tc>
      </w:tr>
      <w:tr w:rsidR="00127B76" w:rsidRPr="00F84631" w14:paraId="73DE1111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805C" w14:textId="77777777" w:rsidR="00127B76" w:rsidRPr="00F84631" w:rsidRDefault="00127B76" w:rsidP="00E626A9">
            <w:pPr>
              <w:rPr>
                <w:rFonts w:ascii="Calibri" w:eastAsia="Calibri" w:hAnsi="Calibri"/>
              </w:rPr>
            </w:pPr>
            <w:r w:rsidRPr="00F84631">
              <w:rPr>
                <w:rFonts w:ascii="Calibri" w:hAnsi="Calibri"/>
              </w:rPr>
              <w:t>A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0A9B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eastAsia="Calibri" w:hAnsi="Calibri"/>
              </w:rPr>
              <w:t>Płytka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DD90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9D88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15</w:t>
            </w:r>
          </w:p>
        </w:tc>
      </w:tr>
      <w:tr w:rsidR="00127B76" w:rsidRPr="00F84631" w14:paraId="1889366F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AEE4" w14:textId="77777777" w:rsidR="00127B76" w:rsidRPr="00F84631" w:rsidRDefault="00127B76" w:rsidP="00E626A9">
            <w:pPr>
              <w:rPr>
                <w:rFonts w:ascii="Calibri" w:eastAsia="Calibri" w:hAnsi="Calibri"/>
              </w:rPr>
            </w:pPr>
            <w:r w:rsidRPr="00F84631">
              <w:rPr>
                <w:rFonts w:ascii="Calibri" w:hAnsi="Calibri"/>
              </w:rPr>
              <w:t>B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2217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eastAsia="Calibri" w:hAnsi="Calibri"/>
              </w:rPr>
              <w:t xml:space="preserve">Wkręty </w:t>
            </w:r>
            <w:proofErr w:type="spellStart"/>
            <w:r w:rsidRPr="00F84631">
              <w:rPr>
                <w:rFonts w:ascii="Calibri" w:eastAsia="Calibri" w:hAnsi="Calibri"/>
              </w:rPr>
              <w:t>kątowostabilne</w:t>
            </w:r>
            <w:proofErr w:type="spellEnd"/>
            <w:r w:rsidRPr="00F84631">
              <w:rPr>
                <w:rFonts w:ascii="Calibri" w:eastAsia="Calibri" w:hAnsi="Calibri"/>
              </w:rPr>
              <w:t xml:space="preserve"> i korowe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AE37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2FFF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75</w:t>
            </w:r>
          </w:p>
        </w:tc>
      </w:tr>
      <w:tr w:rsidR="00127B76" w:rsidRPr="00F84631" w14:paraId="6E5B844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1045" w14:textId="77777777" w:rsidR="00127B76" w:rsidRPr="00F84631" w:rsidRDefault="00127B76" w:rsidP="00E626A9">
            <w:pPr>
              <w:rPr>
                <w:rFonts w:ascii="Calibri" w:eastAsia="Calibri" w:hAnsi="Calibri"/>
              </w:rPr>
            </w:pPr>
            <w:r w:rsidRPr="00F84631">
              <w:rPr>
                <w:rFonts w:ascii="Calibri" w:hAnsi="Calibri"/>
              </w:rPr>
              <w:t>C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2001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eastAsia="Calibri" w:hAnsi="Calibri"/>
              </w:rPr>
              <w:t>Wkręty oporowe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8049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33A7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15</w:t>
            </w:r>
          </w:p>
        </w:tc>
      </w:tr>
    </w:tbl>
    <w:p w14:paraId="47EE8650" w14:textId="77777777" w:rsidR="00127B76" w:rsidRDefault="00127B76" w:rsidP="00127B76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24A381E8" w14:textId="77777777" w:rsidR="00127B76" w:rsidRDefault="00127B76" w:rsidP="00127B76">
      <w:pPr>
        <w:widowControl w:val="0"/>
        <w:rPr>
          <w:rFonts w:ascii="Calibri" w:eastAsia="Andale Sans UI" w:hAnsi="Calibri" w:cs="Calibri"/>
          <w:kern w:val="1"/>
          <w:lang w:eastAsia="fa-IR" w:bidi="fa-IR"/>
        </w:rPr>
      </w:pPr>
    </w:p>
    <w:p w14:paraId="2FBB68C4" w14:textId="77777777" w:rsidR="00127B76" w:rsidRPr="002768BA" w:rsidRDefault="00127B76" w:rsidP="00127B76">
      <w:pPr>
        <w:widowControl w:val="0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Wymogi:</w:t>
      </w:r>
    </w:p>
    <w:p w14:paraId="43AEE59E" w14:textId="77777777" w:rsidR="00127B76" w:rsidRPr="002768BA" w:rsidRDefault="00127B76" w:rsidP="00127B76">
      <w:pPr>
        <w:widowControl w:val="0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 skład zestawu powinny wchodzić:</w:t>
      </w:r>
    </w:p>
    <w:p w14:paraId="27ABC401" w14:textId="77777777" w:rsidR="00127B76" w:rsidRPr="002768BA" w:rsidRDefault="00127B76" w:rsidP="00127B76">
      <w:pPr>
        <w:widowControl w:val="0"/>
        <w:numPr>
          <w:ilvl w:val="0"/>
          <w:numId w:val="31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płytka typu "T" z otworami dla wkrętów blokowanych w wersji , posiadająca, co najmniej 2 otwory dla wkrętów blokowanych w ramieniu poziomym i co najmniej 4 otwory dla wkrętów blokowanych w ramieniu pionowym</w:t>
      </w:r>
    </w:p>
    <w:p w14:paraId="038B1988" w14:textId="77777777" w:rsidR="00127B76" w:rsidRPr="002768BA" w:rsidRDefault="00127B76" w:rsidP="00127B76">
      <w:pPr>
        <w:widowControl w:val="0"/>
        <w:numPr>
          <w:ilvl w:val="0"/>
          <w:numId w:val="31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wkręty </w:t>
      </w:r>
      <w:proofErr w:type="spellStart"/>
      <w:r w:rsidRPr="002768BA">
        <w:rPr>
          <w:rFonts w:ascii="Calibri" w:eastAsia="Andale Sans UI" w:hAnsi="Calibri" w:cs="Calibri"/>
          <w:kern w:val="1"/>
          <w:lang w:eastAsia="fa-IR" w:bidi="fa-IR"/>
        </w:rPr>
        <w:t>kątowostabile</w:t>
      </w:r>
      <w:proofErr w:type="spellEnd"/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i korowe, w co najmniej 25 rozmiarach długości.</w:t>
      </w:r>
    </w:p>
    <w:p w14:paraId="0A5F2E9B" w14:textId="77777777" w:rsidR="00127B76" w:rsidRPr="002768BA" w:rsidRDefault="00127B76" w:rsidP="00127B76">
      <w:pPr>
        <w:widowControl w:val="0"/>
        <w:numPr>
          <w:ilvl w:val="0"/>
          <w:numId w:val="31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wkręty oporowe</w:t>
      </w:r>
    </w:p>
    <w:p w14:paraId="008BACA1" w14:textId="77777777" w:rsidR="00127B76" w:rsidRPr="002768BA" w:rsidRDefault="00127B76" w:rsidP="00127B76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Oferent użyczy Zamawiającemu do zabiegu operacyjnego założenia i usunięcia implantów </w:t>
      </w:r>
      <w:r w:rsidRPr="00F25CFD">
        <w:rPr>
          <w:rFonts w:ascii="Calibri" w:eastAsia="Andale Sans UI" w:hAnsi="Calibri" w:cs="Calibri"/>
          <w:b/>
          <w:kern w:val="1"/>
          <w:lang w:eastAsia="fa-IR" w:bidi="fa-IR"/>
        </w:rPr>
        <w:t xml:space="preserve">instrumentarium 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>posiadające:</w:t>
      </w:r>
    </w:p>
    <w:p w14:paraId="096A586F" w14:textId="77777777" w:rsidR="00127B76" w:rsidRPr="002768BA" w:rsidRDefault="00127B76" w:rsidP="00127B76">
      <w:pPr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celownik do osteotomii</w:t>
      </w:r>
    </w:p>
    <w:p w14:paraId="4FCF59CA" w14:textId="77777777" w:rsidR="00127B76" w:rsidRPr="002768BA" w:rsidRDefault="00127B76" w:rsidP="00127B76">
      <w:pPr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podwójny klin rozwierający z podziałką określającą wielkość rozwarcia miejsca osteotomii</w:t>
      </w:r>
    </w:p>
    <w:p w14:paraId="60B479F4" w14:textId="77777777" w:rsidR="00127B76" w:rsidRPr="002768BA" w:rsidRDefault="00127B76" w:rsidP="00127B76">
      <w:pPr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osteotom</w:t>
      </w:r>
    </w:p>
    <w:p w14:paraId="06B76674" w14:textId="77777777" w:rsidR="00127B76" w:rsidRDefault="00127B76" w:rsidP="00127B76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Instrumentarium oraz wkręty na statywie powinny być umieszczone w kuwecie sterylizacyjnej.</w:t>
      </w:r>
    </w:p>
    <w:p w14:paraId="44E21754" w14:textId="77777777" w:rsidR="00127B76" w:rsidRDefault="00127B76" w:rsidP="00127B76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lastRenderedPageBreak/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30A5CB48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637453DC" w14:textId="77777777" w:rsidR="00127B76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00C1FC70" w14:textId="77777777" w:rsidR="00127B76" w:rsidRPr="003C5D1D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2CFDFC2D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26C019A0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32A3D4D9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52295020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15F3C22B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436CA205" w14:textId="77777777" w:rsidR="00127B76" w:rsidRPr="002768BA" w:rsidRDefault="00127B76" w:rsidP="00127B76">
      <w:pPr>
        <w:widowControl w:val="0"/>
        <w:jc w:val="both"/>
        <w:rPr>
          <w:rFonts w:ascii="Calibri" w:eastAsia="Andale Sans UI" w:hAnsi="Calibri" w:cs="Calibri"/>
          <w:b/>
          <w:kern w:val="1"/>
          <w:lang w:eastAsia="fa-IR" w:bidi="fa-IR"/>
        </w:rPr>
      </w:pPr>
    </w:p>
    <w:p w14:paraId="39906EB6" w14:textId="77777777" w:rsidR="00127B76" w:rsidRPr="002768BA" w:rsidRDefault="00127B76" w:rsidP="00127B76">
      <w:pPr>
        <w:widowControl w:val="0"/>
        <w:jc w:val="both"/>
        <w:rPr>
          <w:rFonts w:ascii="Calibri" w:hAnsi="Calibri" w:cs="Calibri"/>
          <w:b/>
          <w:bCs/>
        </w:rPr>
      </w:pPr>
      <w:r w:rsidRPr="002768BA">
        <w:rPr>
          <w:rFonts w:ascii="Calibri" w:eastAsia="Andale Sans UI" w:hAnsi="Calibri" w:cs="Calibri"/>
          <w:b/>
          <w:kern w:val="1"/>
          <w:lang w:eastAsia="fa-IR" w:bidi="fa-IR"/>
        </w:rPr>
        <w:t>Zestaw ww. winien być dostarczony w ciągu maksymalnie do 7 dni od daty złożenia zamówienia.</w:t>
      </w:r>
    </w:p>
    <w:p w14:paraId="07B65BF8" w14:textId="2A261093" w:rsidR="00127B76" w:rsidRDefault="00127B76"/>
    <w:p w14:paraId="07483848" w14:textId="77777777" w:rsidR="00127B76" w:rsidRPr="00D343B7" w:rsidRDefault="00127B76" w:rsidP="00127B76">
      <w:pPr>
        <w:rPr>
          <w:rFonts w:ascii="Calibri" w:hAnsi="Calibri"/>
          <w:b/>
          <w:bCs/>
        </w:rPr>
      </w:pPr>
      <w:r w:rsidRPr="00147E0C">
        <w:rPr>
          <w:rFonts w:ascii="Calibri" w:hAnsi="Calibri"/>
          <w:b/>
          <w:bCs/>
          <w:highlight w:val="green"/>
        </w:rPr>
        <w:t>PAKIET Nr 33- Gwóźdź typu GAMMA lub równoważne</w:t>
      </w:r>
    </w:p>
    <w:p w14:paraId="78A3CD03" w14:textId="77777777" w:rsidR="00127B76" w:rsidRDefault="00127B76" w:rsidP="00127B76">
      <w:pPr>
        <w:rPr>
          <w:rFonts w:ascii="Calibri" w:hAnsi="Calibri"/>
        </w:rPr>
      </w:pPr>
    </w:p>
    <w:tbl>
      <w:tblPr>
        <w:tblW w:w="9132" w:type="dxa"/>
        <w:tblInd w:w="-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6"/>
        <w:gridCol w:w="1079"/>
        <w:gridCol w:w="1318"/>
      </w:tblGrid>
      <w:tr w:rsidR="00127B76" w14:paraId="3163F5F2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E865" w14:textId="77777777" w:rsidR="00127B76" w:rsidRDefault="00127B76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1B9" w14:textId="77777777" w:rsidR="00127B76" w:rsidRDefault="00127B76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D051" w14:textId="77777777" w:rsidR="00127B76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J.m.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906A" w14:textId="77777777" w:rsidR="00127B76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7B76" w14:paraId="7E1A9A5F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0AAC" w14:textId="77777777" w:rsidR="00127B76" w:rsidRDefault="00127B76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4672" w14:textId="77777777" w:rsidR="00127B76" w:rsidRDefault="00127B76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Gwóźdź typu GAMMA lub równoważne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54B5" w14:textId="77777777" w:rsidR="00127B76" w:rsidRDefault="00127B76" w:rsidP="00E626A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Kpl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A708" w14:textId="77777777" w:rsidR="00127B76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</w:tbl>
    <w:p w14:paraId="5DA11EC1" w14:textId="77777777" w:rsidR="00127B76" w:rsidRDefault="00127B76" w:rsidP="00127B76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0925AFDA" w14:textId="77777777" w:rsidR="00127B76" w:rsidRDefault="00127B76" w:rsidP="00127B76">
      <w:pPr>
        <w:jc w:val="both"/>
        <w:rPr>
          <w:rFonts w:ascii="Calibri" w:hAnsi="Calibri"/>
          <w:b/>
        </w:rPr>
      </w:pPr>
    </w:p>
    <w:p w14:paraId="05D7FA97" w14:textId="77777777" w:rsidR="00127B76" w:rsidRDefault="00127B76" w:rsidP="00127B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Wykonawca</w:t>
      </w:r>
      <w:r>
        <w:rPr>
          <w:rFonts w:ascii="Calibri" w:hAnsi="Calibri"/>
        </w:rPr>
        <w:t xml:space="preserve">, któremu zostanie udzielone zamówienie, zobowiązany będzie do zapewnienia Zamawiającemu zestawu   składającego się, z 1 kompletu produktów </w:t>
      </w:r>
      <w:r>
        <w:rPr>
          <w:rFonts w:ascii="Calibri" w:hAnsi="Calibri"/>
          <w:b/>
        </w:rPr>
        <w:t>(mini-bank winien być utworzony w terminie do 7 dni od podpisania umowy</w:t>
      </w:r>
      <w:r>
        <w:rPr>
          <w:rFonts w:ascii="Calibri" w:hAnsi="Calibri"/>
        </w:rPr>
        <w:t xml:space="preserve">) wskazanych w niniejszym pakiecie przez cały okres trwania umowy oraz instrumentarium dostępnego przez 24 godziny na dobę przez cały okres trwania umowy. Instrumentarium ma być umieszczone w kuwetach sterylizacyjnych zamykanych. </w:t>
      </w:r>
    </w:p>
    <w:p w14:paraId="49B535C4" w14:textId="77777777" w:rsidR="00127B76" w:rsidRDefault="00127B76" w:rsidP="00127B76">
      <w:pPr>
        <w:jc w:val="both"/>
        <w:rPr>
          <w:rFonts w:ascii="Calibri" w:hAnsi="Calibri"/>
        </w:rPr>
      </w:pPr>
      <w:r>
        <w:rPr>
          <w:rFonts w:ascii="Calibri" w:hAnsi="Calibri"/>
        </w:rPr>
        <w:t>Zestaw powinien być dostarczony do 7 dni od czasu podpisania umowy.</w:t>
      </w:r>
    </w:p>
    <w:p w14:paraId="47DC81E9" w14:textId="77777777" w:rsidR="00127B76" w:rsidRDefault="00127B76" w:rsidP="00127B76">
      <w:pPr>
        <w:rPr>
          <w:rFonts w:ascii="Calibri" w:hAnsi="Calibri"/>
          <w:b/>
        </w:rPr>
      </w:pPr>
      <w:r>
        <w:rPr>
          <w:rFonts w:ascii="Calibri" w:hAnsi="Calibri"/>
          <w:b/>
        </w:rPr>
        <w:t>Implanty niesterylne.</w:t>
      </w:r>
    </w:p>
    <w:p w14:paraId="71709C16" w14:textId="77777777" w:rsidR="00127B76" w:rsidRDefault="00127B76" w:rsidP="00127B76">
      <w:pPr>
        <w:keepNext/>
        <w:jc w:val="both"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>
        <w:rPr>
          <w:rFonts w:ascii="Calibri" w:eastAsia="Arial Unicode MS" w:hAnsi="Calibri" w:cs="Calibri"/>
        </w:rPr>
        <w:t>MicroStop</w:t>
      </w:r>
      <w:proofErr w:type="spellEnd"/>
      <w:r>
        <w:rPr>
          <w:rFonts w:ascii="Calibri" w:eastAsia="Arial Unicode MS" w:hAnsi="Calibri" w:cs="Calibri"/>
        </w:rPr>
        <w:t xml:space="preserve"> zgodnie </w:t>
      </w:r>
      <w:r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0820ED09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72321B41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074C742B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1B114A4C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015C13B0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60 x 30 cm : 10 kg</w:t>
      </w:r>
    </w:p>
    <w:p w14:paraId="446C04C1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47 x 30 cm : 7 kg</w:t>
      </w:r>
    </w:p>
    <w:p w14:paraId="7EFF3455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Kontener o rozmiarze 30 x 30 cm : 5 kg</w:t>
      </w:r>
    </w:p>
    <w:p w14:paraId="1F878C7A" w14:textId="77777777" w:rsidR="00127B76" w:rsidRDefault="00127B76" w:rsidP="00127B76">
      <w:pPr>
        <w:keepNext/>
        <w:outlineLvl w:val="2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Wysokość kontenerów   15cm</w:t>
      </w:r>
    </w:p>
    <w:p w14:paraId="2E24F7DE" w14:textId="77777777" w:rsidR="00127B76" w:rsidRDefault="00127B76" w:rsidP="00127B76">
      <w:pPr>
        <w:rPr>
          <w:rFonts w:ascii="Calibri" w:hAnsi="Calibri"/>
          <w:b/>
        </w:rPr>
      </w:pPr>
    </w:p>
    <w:p w14:paraId="5B45C76E" w14:textId="77777777" w:rsidR="00127B76" w:rsidRDefault="00127B76" w:rsidP="00127B76">
      <w:pPr>
        <w:rPr>
          <w:rFonts w:ascii="Calibri" w:hAnsi="Calibri"/>
        </w:rPr>
      </w:pPr>
      <w:r>
        <w:rPr>
          <w:rFonts w:ascii="Calibri" w:hAnsi="Calibri"/>
        </w:rPr>
        <w:t xml:space="preserve">Termin uzupełnienia </w:t>
      </w:r>
      <w:r>
        <w:rPr>
          <w:rFonts w:ascii="Calibri" w:hAnsi="Calibri"/>
          <w:b/>
        </w:rPr>
        <w:t xml:space="preserve">mini-banku do 48 godzin </w:t>
      </w:r>
      <w:r>
        <w:rPr>
          <w:rFonts w:ascii="Calibri" w:eastAsia="SimSun" w:hAnsi="Calibri" w:cs="Calibri"/>
          <w:b/>
          <w:kern w:val="2"/>
          <w:lang w:eastAsia="hi-IN" w:bidi="hi-IN"/>
        </w:rPr>
        <w:t>od zgłoszenia pobrania zestawu przez Zamawiającego</w:t>
      </w:r>
      <w:r>
        <w:rPr>
          <w:rFonts w:ascii="Calibri" w:hAnsi="Calibri"/>
        </w:rPr>
        <w:t>.</w:t>
      </w:r>
    </w:p>
    <w:p w14:paraId="1F00A140" w14:textId="77777777" w:rsidR="00127B76" w:rsidRDefault="00127B76" w:rsidP="00127B76">
      <w:pPr>
        <w:widowControl w:val="0"/>
        <w:numPr>
          <w:ilvl w:val="0"/>
          <w:numId w:val="33"/>
        </w:numPr>
        <w:tabs>
          <w:tab w:val="clear" w:pos="708"/>
          <w:tab w:val="left" w:pos="284"/>
        </w:tabs>
        <w:suppressAutoHyphens/>
        <w:ind w:left="284" w:right="-11" w:hanging="284"/>
        <w:jc w:val="both"/>
        <w:rPr>
          <w:rFonts w:ascii="Calibri" w:hAnsi="Calibri" w:cs="Calibri"/>
        </w:rPr>
      </w:pPr>
      <w:r>
        <w:rPr>
          <w:rFonts w:ascii="Calibri" w:eastAsia="SimSun" w:hAnsi="Calibri" w:cs="Calibri"/>
          <w:kern w:val="2"/>
          <w:lang w:eastAsia="hi-IN" w:bidi="hi-IN"/>
        </w:rPr>
        <w:t xml:space="preserve">Oferent zapewni </w:t>
      </w:r>
      <w:r>
        <w:rPr>
          <w:rFonts w:ascii="Calibri" w:eastAsia="SimSun" w:hAnsi="Calibri" w:cs="Calibri"/>
          <w:b/>
          <w:kern w:val="2"/>
          <w:lang w:eastAsia="hi-IN" w:bidi="hi-IN"/>
        </w:rPr>
        <w:t>szkolenie z technik zakładania gwoździ dla co najmniej czterech lekarzy</w:t>
      </w:r>
      <w:r>
        <w:rPr>
          <w:rFonts w:ascii="Calibri" w:eastAsia="SimSun" w:hAnsi="Calibri" w:cs="Calibri"/>
          <w:kern w:val="2"/>
          <w:lang w:eastAsia="hi-IN" w:bidi="hi-IN"/>
        </w:rPr>
        <w:t>.</w:t>
      </w:r>
    </w:p>
    <w:p w14:paraId="1156AC60" w14:textId="279168E6" w:rsidR="00127B76" w:rsidRDefault="00127B76"/>
    <w:p w14:paraId="0BC6F86D" w14:textId="67F9E5D3" w:rsidR="00127B76" w:rsidRPr="00146CF5" w:rsidRDefault="00127B76" w:rsidP="00127B76">
      <w:pPr>
        <w:rPr>
          <w:rFonts w:ascii="Calibri" w:hAnsi="Calibri"/>
          <w:b/>
          <w:bCs/>
        </w:rPr>
      </w:pPr>
      <w:r w:rsidRPr="000A3B69">
        <w:rPr>
          <w:rFonts w:ascii="Calibri" w:hAnsi="Calibri"/>
          <w:b/>
          <w:bCs/>
          <w:highlight w:val="green"/>
        </w:rPr>
        <w:t>PAKIET Nr 3</w:t>
      </w:r>
      <w:r w:rsidR="000A3B69" w:rsidRPr="000A3B69">
        <w:rPr>
          <w:rFonts w:ascii="Calibri" w:hAnsi="Calibri"/>
          <w:b/>
          <w:bCs/>
          <w:highlight w:val="green"/>
        </w:rPr>
        <w:t>4</w:t>
      </w:r>
      <w:r w:rsidRPr="000A3B69">
        <w:rPr>
          <w:rFonts w:ascii="Calibri" w:hAnsi="Calibri"/>
          <w:b/>
          <w:bCs/>
          <w:highlight w:val="green"/>
        </w:rPr>
        <w:t xml:space="preserve"> – Zestaw do usztywnienia  stawu skokowego i podskokowego</w:t>
      </w:r>
    </w:p>
    <w:p w14:paraId="6B351EE6" w14:textId="77777777" w:rsidR="00127B76" w:rsidRPr="00F84631" w:rsidRDefault="00127B76" w:rsidP="00127B76">
      <w:pPr>
        <w:rPr>
          <w:rFonts w:ascii="Calibri" w:hAnsi="Calibri"/>
        </w:rPr>
      </w:pPr>
    </w:p>
    <w:tbl>
      <w:tblPr>
        <w:tblW w:w="912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1016"/>
        <w:gridCol w:w="1376"/>
      </w:tblGrid>
      <w:tr w:rsidR="00127B76" w:rsidRPr="00F84631" w14:paraId="2DBCAD67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4B52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8D0A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830A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D846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7B76" w:rsidRPr="00F84631" w14:paraId="6EB6623F" w14:textId="77777777" w:rsidTr="00E626A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1632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4478" w14:textId="77777777" w:rsidR="00127B76" w:rsidRPr="00F84631" w:rsidRDefault="00127B76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 xml:space="preserve">Zestaw do usztywnienia  stawu skokowego i podskokowego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944B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proofErr w:type="spellStart"/>
            <w:r w:rsidRPr="00F84631">
              <w:rPr>
                <w:rFonts w:ascii="Calibri" w:hAnsi="Calibri"/>
              </w:rPr>
              <w:t>Kpl</w:t>
            </w:r>
            <w:proofErr w:type="spellEnd"/>
            <w:r w:rsidRPr="00F84631">
              <w:rPr>
                <w:rFonts w:ascii="Calibri" w:hAnsi="Calibri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063F" w14:textId="77777777" w:rsidR="00127B76" w:rsidRPr="00F84631" w:rsidRDefault="00127B76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5</w:t>
            </w:r>
          </w:p>
        </w:tc>
      </w:tr>
    </w:tbl>
    <w:p w14:paraId="65E3F00A" w14:textId="77777777" w:rsidR="00127B76" w:rsidRDefault="00127B76" w:rsidP="00127B76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47C91DC" w14:textId="77777777" w:rsidR="00127B76" w:rsidRDefault="00127B76" w:rsidP="00127B76">
      <w:pPr>
        <w:tabs>
          <w:tab w:val="left" w:pos="0"/>
        </w:tabs>
        <w:rPr>
          <w:rFonts w:ascii="Calibri" w:hAnsi="Calibri" w:cs="Calibri"/>
          <w:b/>
        </w:rPr>
      </w:pPr>
    </w:p>
    <w:p w14:paraId="69F4AA24" w14:textId="77777777" w:rsidR="00127B76" w:rsidRPr="002768BA" w:rsidRDefault="00127B76" w:rsidP="00127B76">
      <w:pPr>
        <w:tabs>
          <w:tab w:val="left" w:pos="0"/>
        </w:tabs>
        <w:rPr>
          <w:rFonts w:ascii="Calibri" w:hAnsi="Calibri" w:cs="Calibri"/>
        </w:rPr>
      </w:pPr>
      <w:r w:rsidRPr="002768BA">
        <w:rPr>
          <w:rFonts w:ascii="Calibri" w:hAnsi="Calibri" w:cs="Calibri"/>
          <w:b/>
        </w:rPr>
        <w:t>Zestaw do usztywnienia stawu skokowego i podskokowego</w:t>
      </w:r>
    </w:p>
    <w:p w14:paraId="6A3025C8" w14:textId="77777777" w:rsidR="00127B76" w:rsidRPr="002768BA" w:rsidRDefault="00127B76" w:rsidP="00127B76">
      <w:pPr>
        <w:tabs>
          <w:tab w:val="left" w:pos="0"/>
        </w:tabs>
        <w:rPr>
          <w:rFonts w:ascii="Calibri" w:hAnsi="Calibri" w:cs="Calibri"/>
        </w:rPr>
      </w:pPr>
      <w:r w:rsidRPr="002768BA">
        <w:rPr>
          <w:rFonts w:ascii="Calibri" w:hAnsi="Calibri" w:cs="Calibri"/>
        </w:rPr>
        <w:t>W skład  zestawu powinny wchodzić:</w:t>
      </w:r>
    </w:p>
    <w:p w14:paraId="5426496A" w14:textId="77777777" w:rsidR="00127B76" w:rsidRPr="002768BA" w:rsidRDefault="00127B76" w:rsidP="00127B76">
      <w:pPr>
        <w:numPr>
          <w:ilvl w:val="0"/>
          <w:numId w:val="34"/>
        </w:numPr>
        <w:tabs>
          <w:tab w:val="left" w:pos="0"/>
        </w:tabs>
        <w:suppressAutoHyphens/>
        <w:ind w:left="284" w:hanging="284"/>
        <w:rPr>
          <w:rFonts w:ascii="Calibri" w:hAnsi="Calibri" w:cs="Calibri"/>
        </w:rPr>
      </w:pPr>
      <w:r w:rsidRPr="002768BA">
        <w:rPr>
          <w:rFonts w:ascii="Calibri" w:hAnsi="Calibri" w:cs="Calibri"/>
        </w:rPr>
        <w:t xml:space="preserve">gwóźdź śródszpikowy tytanowy </w:t>
      </w:r>
      <w:proofErr w:type="spellStart"/>
      <w:r w:rsidRPr="002768BA">
        <w:rPr>
          <w:rFonts w:ascii="Calibri" w:hAnsi="Calibri" w:cs="Calibri"/>
        </w:rPr>
        <w:t>odpiętowy</w:t>
      </w:r>
      <w:proofErr w:type="spellEnd"/>
      <w:r w:rsidRPr="002768BA">
        <w:rPr>
          <w:rFonts w:ascii="Calibri" w:hAnsi="Calibri" w:cs="Calibri"/>
        </w:rPr>
        <w:t xml:space="preserve"> o minimum 3 długościach blokowany  na poziomie kości piętowej, kości skokowej i kości piszczelowej, dostępny w 3 średnicach  </w:t>
      </w:r>
    </w:p>
    <w:p w14:paraId="5BDB4697" w14:textId="77777777" w:rsidR="00127B76" w:rsidRPr="002768BA" w:rsidRDefault="00127B76" w:rsidP="00127B76">
      <w:pPr>
        <w:numPr>
          <w:ilvl w:val="0"/>
          <w:numId w:val="34"/>
        </w:numPr>
        <w:tabs>
          <w:tab w:val="left" w:pos="0"/>
        </w:tabs>
        <w:suppressAutoHyphens/>
        <w:ind w:left="284" w:hanging="284"/>
        <w:rPr>
          <w:rFonts w:ascii="Calibri" w:hAnsi="Calibri" w:cs="Calibri"/>
        </w:rPr>
      </w:pPr>
      <w:r w:rsidRPr="002768BA">
        <w:rPr>
          <w:rFonts w:ascii="Calibri" w:hAnsi="Calibri" w:cs="Calibri"/>
        </w:rPr>
        <w:t xml:space="preserve">śruba  tytanowa do blokowania  gwoździa  przez kość piętową z mechanizmem  </w:t>
      </w:r>
      <w:proofErr w:type="spellStart"/>
      <w:r w:rsidRPr="002768BA">
        <w:rPr>
          <w:rFonts w:ascii="Calibri" w:hAnsi="Calibri" w:cs="Calibri"/>
        </w:rPr>
        <w:t>samonarzynającym</w:t>
      </w:r>
      <w:proofErr w:type="spellEnd"/>
    </w:p>
    <w:p w14:paraId="062FFBF4" w14:textId="77777777" w:rsidR="00127B76" w:rsidRPr="002768BA" w:rsidRDefault="00127B76" w:rsidP="00127B76">
      <w:pPr>
        <w:numPr>
          <w:ilvl w:val="0"/>
          <w:numId w:val="34"/>
        </w:numPr>
        <w:tabs>
          <w:tab w:val="left" w:pos="0"/>
        </w:tabs>
        <w:suppressAutoHyphens/>
        <w:ind w:left="284" w:hanging="284"/>
        <w:rPr>
          <w:rFonts w:ascii="Calibri" w:hAnsi="Calibri" w:cs="Calibri"/>
        </w:rPr>
      </w:pPr>
      <w:r w:rsidRPr="002768BA">
        <w:rPr>
          <w:rFonts w:ascii="Calibri" w:hAnsi="Calibri" w:cs="Calibri"/>
        </w:rPr>
        <w:t>wkręty blokujące tytanowe  w co najmniej 12 rozmiarach długości</w:t>
      </w:r>
    </w:p>
    <w:p w14:paraId="79E18519" w14:textId="77777777" w:rsidR="00127B76" w:rsidRDefault="00127B76" w:rsidP="00127B76">
      <w:pPr>
        <w:tabs>
          <w:tab w:val="left" w:pos="0"/>
        </w:tabs>
        <w:ind w:right="-11"/>
        <w:jc w:val="both"/>
        <w:rPr>
          <w:rFonts w:ascii="Calibri" w:hAnsi="Calibri" w:cs="Calibri"/>
        </w:rPr>
      </w:pPr>
      <w:r w:rsidRPr="002768BA">
        <w:rPr>
          <w:rFonts w:ascii="Calibri" w:hAnsi="Calibri" w:cs="Calibri"/>
        </w:rPr>
        <w:lastRenderedPageBreak/>
        <w:t xml:space="preserve">Wykonawca, któremu zostanie udzielone zamówienie, zobowiązany będzie do zapewnienia  Zamawiającemu w okresie obowiązywania  umowy </w:t>
      </w:r>
      <w:r w:rsidRPr="00F25CFD">
        <w:rPr>
          <w:rFonts w:ascii="Calibri" w:hAnsi="Calibri" w:cs="Calibri"/>
          <w:b/>
        </w:rPr>
        <w:t xml:space="preserve">instrumentarium </w:t>
      </w:r>
      <w:r w:rsidRPr="002768BA">
        <w:rPr>
          <w:rFonts w:ascii="Calibri" w:hAnsi="Calibri" w:cs="Calibri"/>
        </w:rPr>
        <w:t>do zabiegów, dostępnego  każdorazowo do 3 dni roboczych od dnia złożenia przez Zamawiającego zapotrzebowania.  Instrumentarium umieszczone w kuwetach sterylizacyjnych wraz z kompletem implantów - śruby na stojakach.</w:t>
      </w:r>
    </w:p>
    <w:p w14:paraId="5BBBF888" w14:textId="77777777" w:rsidR="00127B76" w:rsidRDefault="00127B76" w:rsidP="00127B76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553A5B56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3ACEDB98" w14:textId="77777777" w:rsidR="00127B76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2CCB1888" w14:textId="77777777" w:rsidR="00127B76" w:rsidRPr="003C5D1D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0678E9BC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67AB79FB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3873843A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42A46A14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38866645" w14:textId="77777777" w:rsidR="00127B76" w:rsidRPr="00530E25" w:rsidRDefault="00127B76" w:rsidP="00127B76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170E3937" w14:textId="77777777" w:rsidR="00127B76" w:rsidRPr="002768BA" w:rsidRDefault="00127B76" w:rsidP="00127B76">
      <w:pPr>
        <w:tabs>
          <w:tab w:val="left" w:pos="0"/>
        </w:tabs>
        <w:ind w:right="-11"/>
        <w:jc w:val="both"/>
        <w:rPr>
          <w:rFonts w:ascii="Calibri" w:hAnsi="Calibri" w:cs="Calibri"/>
          <w:b/>
          <w:bCs/>
        </w:rPr>
      </w:pPr>
    </w:p>
    <w:p w14:paraId="68270CD6" w14:textId="77777777" w:rsidR="001203B2" w:rsidRPr="00561524" w:rsidRDefault="001203B2" w:rsidP="001203B2">
      <w:pPr>
        <w:rPr>
          <w:rFonts w:ascii="Calibri" w:hAnsi="Calibri"/>
          <w:b/>
          <w:bCs/>
        </w:rPr>
      </w:pPr>
      <w:r w:rsidRPr="000B38ED">
        <w:rPr>
          <w:rFonts w:ascii="Calibri" w:hAnsi="Calibri"/>
          <w:b/>
          <w:bCs/>
          <w:highlight w:val="green"/>
        </w:rPr>
        <w:t>PAKIET Nr 35 - Membrana do rekonstrukcji ubytków chrzęstnych i chrzęstno-kostnych</w:t>
      </w:r>
    </w:p>
    <w:p w14:paraId="3D245751" w14:textId="77777777" w:rsidR="001203B2" w:rsidRDefault="001203B2" w:rsidP="001203B2">
      <w:pPr>
        <w:rPr>
          <w:rFonts w:ascii="Calibri" w:hAnsi="Calibri"/>
        </w:rPr>
      </w:pPr>
    </w:p>
    <w:tbl>
      <w:tblPr>
        <w:tblW w:w="8981" w:type="dxa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5"/>
        <w:gridCol w:w="1079"/>
        <w:gridCol w:w="1168"/>
      </w:tblGrid>
      <w:tr w:rsidR="001203B2" w14:paraId="7CAC884C" w14:textId="77777777" w:rsidTr="00E626A9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95A5" w14:textId="77777777" w:rsidR="001203B2" w:rsidRDefault="001203B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9EE6" w14:textId="77777777" w:rsidR="001203B2" w:rsidRDefault="001203B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D418" w14:textId="77777777" w:rsidR="001203B2" w:rsidRDefault="001203B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J.m.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5DD5" w14:textId="77777777" w:rsidR="001203B2" w:rsidRDefault="001203B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03B2" w14:paraId="12CCE1BE" w14:textId="77777777" w:rsidTr="00E626A9">
        <w:trPr>
          <w:cantSplit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B63D" w14:textId="77777777" w:rsidR="001203B2" w:rsidRDefault="001203B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E18E" w14:textId="77777777" w:rsidR="001203B2" w:rsidRDefault="001203B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Membrana do rekonstrukcji ubytków chrzęstnych i chrzęstno-kostnych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E28C" w14:textId="77777777" w:rsidR="001203B2" w:rsidRDefault="001203B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FD28" w14:textId="77777777" w:rsidR="001203B2" w:rsidRDefault="001203B2" w:rsidP="00E626A9">
            <w:pPr>
              <w:jc w:val="center"/>
            </w:pPr>
            <w:r>
              <w:rPr>
                <w:rFonts w:ascii="Calibri" w:hAnsi="Calibri"/>
              </w:rPr>
              <w:t>40</w:t>
            </w:r>
          </w:p>
        </w:tc>
      </w:tr>
    </w:tbl>
    <w:p w14:paraId="58FCF350" w14:textId="77777777" w:rsidR="001203B2" w:rsidRDefault="001203B2" w:rsidP="001203B2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7B0F343A" w14:textId="77777777" w:rsidR="001203B2" w:rsidRDefault="001203B2" w:rsidP="001203B2">
      <w:pPr>
        <w:widowControl w:val="0"/>
        <w:suppressAutoHyphens/>
        <w:rPr>
          <w:rFonts w:ascii="Calibri" w:eastAsia="SimSun" w:hAnsi="Calibri" w:cs="Calibri"/>
          <w:kern w:val="2"/>
          <w:lang w:eastAsia="hi-IN" w:bidi="hi-IN"/>
        </w:rPr>
      </w:pPr>
    </w:p>
    <w:p w14:paraId="1153920E" w14:textId="77777777" w:rsidR="001203B2" w:rsidRDefault="001203B2" w:rsidP="001203B2">
      <w:pPr>
        <w:widowControl w:val="0"/>
        <w:suppressAutoHyphens/>
        <w:rPr>
          <w:rFonts w:ascii="Calibri" w:eastAsia="SimSun" w:hAnsi="Calibri" w:cs="Calibri"/>
          <w:kern w:val="2"/>
          <w:lang w:eastAsia="hi-IN" w:bidi="hi-IN"/>
        </w:rPr>
      </w:pPr>
    </w:p>
    <w:p w14:paraId="4E16D5A9" w14:textId="77777777" w:rsidR="001203B2" w:rsidRDefault="001203B2" w:rsidP="001203B2">
      <w:pPr>
        <w:widowControl w:val="0"/>
        <w:suppressAutoHyphens/>
        <w:rPr>
          <w:rFonts w:ascii="Calibri" w:eastAsia="SimSun" w:hAnsi="Calibri" w:cs="Calibri"/>
          <w:kern w:val="2"/>
          <w:lang w:eastAsia="hi-IN" w:bidi="hi-IN"/>
        </w:rPr>
      </w:pPr>
      <w:r>
        <w:rPr>
          <w:rFonts w:ascii="Calibri" w:eastAsia="SimSun" w:hAnsi="Calibri" w:cs="Calibri"/>
          <w:kern w:val="2"/>
          <w:lang w:eastAsia="hi-IN" w:bidi="hi-IN"/>
        </w:rPr>
        <w:t>Wymogi:</w:t>
      </w:r>
    </w:p>
    <w:p w14:paraId="5D0FA589" w14:textId="77777777" w:rsidR="001203B2" w:rsidRDefault="001203B2" w:rsidP="001203B2">
      <w:pPr>
        <w:widowControl w:val="0"/>
        <w:numPr>
          <w:ilvl w:val="0"/>
          <w:numId w:val="35"/>
        </w:numPr>
        <w:suppressAutoHyphens/>
        <w:ind w:left="284" w:hanging="284"/>
      </w:pPr>
      <w:r>
        <w:rPr>
          <w:rFonts w:ascii="Calibri" w:eastAsia="SimSun" w:hAnsi="Calibri" w:cs="Calibri"/>
          <w:kern w:val="2"/>
          <w:lang w:eastAsia="hi-IN" w:bidi="hi-IN"/>
        </w:rPr>
        <w:t xml:space="preserve">membrana wykonana z włókien kwasu hialuronowego służąca do pokrywania ubytków chrzęstnych IV stopnia i chrzęstno-kostnych </w:t>
      </w:r>
    </w:p>
    <w:p w14:paraId="3C4E5D40" w14:textId="77777777" w:rsidR="001203B2" w:rsidRDefault="001203B2" w:rsidP="001203B2">
      <w:pPr>
        <w:widowControl w:val="0"/>
        <w:numPr>
          <w:ilvl w:val="0"/>
          <w:numId w:val="35"/>
        </w:numPr>
        <w:suppressAutoHyphens/>
        <w:ind w:left="284" w:hanging="284"/>
        <w:rPr>
          <w:rFonts w:ascii="Calibri" w:eastAsia="SimSun" w:hAnsi="Calibri" w:cs="Calibri"/>
          <w:kern w:val="2"/>
          <w:lang w:eastAsia="hi-IN" w:bidi="hi-IN"/>
        </w:rPr>
      </w:pPr>
      <w:r>
        <w:rPr>
          <w:rFonts w:ascii="Calibri" w:eastAsia="SimSun" w:hAnsi="Calibri" w:cs="Calibri"/>
          <w:kern w:val="2"/>
          <w:lang w:eastAsia="hi-IN" w:bidi="hi-IN"/>
        </w:rPr>
        <w:t>rozmiary membrany 2 x 2 cm</w:t>
      </w:r>
    </w:p>
    <w:p w14:paraId="255C29FB" w14:textId="77777777" w:rsidR="001203B2" w:rsidRDefault="001203B2" w:rsidP="001203B2">
      <w:pPr>
        <w:widowControl w:val="0"/>
        <w:numPr>
          <w:ilvl w:val="0"/>
          <w:numId w:val="35"/>
        </w:numPr>
        <w:suppressAutoHyphens/>
        <w:ind w:left="284" w:hanging="284"/>
      </w:pPr>
      <w:r>
        <w:rPr>
          <w:rFonts w:ascii="Calibri" w:eastAsia="SimSun" w:hAnsi="Calibri" w:cs="Calibri"/>
          <w:kern w:val="2"/>
          <w:lang w:eastAsia="hi-IN" w:bidi="hi-IN"/>
        </w:rPr>
        <w:t>membrana o właściwościach adhezyjnych nie wymagająca dodatkowej fiksacji szwami ani klejem tkankowym</w:t>
      </w:r>
    </w:p>
    <w:p w14:paraId="5BC351D5" w14:textId="77777777" w:rsidR="001203B2" w:rsidRDefault="001203B2" w:rsidP="001203B2">
      <w:pPr>
        <w:widowControl w:val="0"/>
        <w:numPr>
          <w:ilvl w:val="0"/>
          <w:numId w:val="35"/>
        </w:numPr>
        <w:suppressAutoHyphens/>
        <w:ind w:left="284" w:hanging="284"/>
      </w:pPr>
      <w:r>
        <w:rPr>
          <w:rFonts w:ascii="Calibri" w:eastAsia="SimSun" w:hAnsi="Calibri" w:cs="Calibri"/>
          <w:kern w:val="2"/>
          <w:lang w:eastAsia="hi-IN" w:bidi="hi-IN"/>
        </w:rPr>
        <w:t>możliwość implantacji artroskopowej bez potrzeby orientacji strony membrany w stosunku do podłoża</w:t>
      </w:r>
    </w:p>
    <w:p w14:paraId="6F273570" w14:textId="77777777" w:rsidR="001203B2" w:rsidRDefault="001203B2" w:rsidP="001203B2">
      <w:pPr>
        <w:widowControl w:val="0"/>
        <w:numPr>
          <w:ilvl w:val="0"/>
          <w:numId w:val="35"/>
        </w:numPr>
        <w:suppressAutoHyphens/>
        <w:ind w:left="284" w:hanging="284"/>
      </w:pPr>
      <w:r>
        <w:rPr>
          <w:rFonts w:ascii="Calibri" w:eastAsia="SimSun" w:hAnsi="Calibri" w:cs="Calibri"/>
          <w:kern w:val="2"/>
          <w:lang w:eastAsia="hi-IN" w:bidi="hi-IN"/>
        </w:rPr>
        <w:t>czas degradacji membrany nie krótszy niż 24 tygodnie</w:t>
      </w:r>
    </w:p>
    <w:p w14:paraId="4E39FA74" w14:textId="77777777" w:rsidR="001203B2" w:rsidRDefault="001203B2" w:rsidP="001203B2">
      <w:pPr>
        <w:widowControl w:val="0"/>
        <w:suppressAutoHyphens/>
        <w:ind w:left="720"/>
        <w:rPr>
          <w:rFonts w:ascii="Calibri" w:eastAsia="SimSun" w:hAnsi="Calibri" w:cs="Calibri"/>
          <w:kern w:val="2"/>
          <w:lang w:eastAsia="hi-IN" w:bidi="hi-IN"/>
        </w:rPr>
      </w:pPr>
    </w:p>
    <w:p w14:paraId="214A1C38" w14:textId="77777777" w:rsidR="001203B2" w:rsidRDefault="001203B2" w:rsidP="001203B2">
      <w:pPr>
        <w:jc w:val="both"/>
      </w:pPr>
      <w:r>
        <w:rPr>
          <w:rFonts w:ascii="Calibri" w:hAnsi="Calibri" w:cs="Calibri"/>
        </w:rPr>
        <w:t xml:space="preserve">Wykonawca, któremu zostanie udzielone zamówienie, zobowiązany będzie do zapewnienia Zamawiającemu </w:t>
      </w:r>
      <w:r>
        <w:rPr>
          <w:rFonts w:ascii="Calibri" w:hAnsi="Calibri" w:cs="Calibri"/>
          <w:b/>
        </w:rPr>
        <w:t>mini banku w terminie do 3 dni roboczych od dnia zawarcia umowy</w:t>
      </w:r>
      <w:r>
        <w:rPr>
          <w:rFonts w:ascii="Calibri" w:hAnsi="Calibri" w:cs="Calibri"/>
        </w:rPr>
        <w:t xml:space="preserve"> składającego się z co najmniej j dwóch  implantów dostępnego przez 24 godziny na dobę przez cały okres trwania umowy.  Ponadto Wykonawca zobowiązany będzie zapewnienia przeszkolenia w siedzibie Zamawiającego do 8 osób personelu w zakresie stosowania przedmiotu zamówienia objętego pakietem. </w:t>
      </w:r>
    </w:p>
    <w:p w14:paraId="33294F49" w14:textId="77777777" w:rsidR="001203B2" w:rsidRDefault="001203B2" w:rsidP="001203B2">
      <w:pPr>
        <w:rPr>
          <w:rFonts w:ascii="Calibri" w:hAnsi="Calibri"/>
        </w:rPr>
      </w:pPr>
      <w:r>
        <w:rPr>
          <w:rFonts w:ascii="Calibri" w:hAnsi="Calibri"/>
        </w:rPr>
        <w:t xml:space="preserve">Termin uzupełnienia </w:t>
      </w:r>
      <w:r>
        <w:rPr>
          <w:rFonts w:ascii="Calibri" w:hAnsi="Calibri"/>
          <w:b/>
        </w:rPr>
        <w:t xml:space="preserve">mini banku maksymalnie do 72 godzin </w:t>
      </w:r>
      <w:r>
        <w:rPr>
          <w:rFonts w:ascii="Calibri" w:eastAsia="SimSun" w:hAnsi="Calibri" w:cs="Calibri"/>
          <w:b/>
          <w:kern w:val="2"/>
          <w:lang w:eastAsia="hi-IN" w:bidi="hi-IN"/>
        </w:rPr>
        <w:t>od zgłoszenia pobrania zestawu przez Zamawiającego</w:t>
      </w:r>
      <w:r>
        <w:rPr>
          <w:rFonts w:ascii="Calibri" w:hAnsi="Calibri"/>
          <w:b/>
        </w:rPr>
        <w:t>.</w:t>
      </w:r>
    </w:p>
    <w:p w14:paraId="1071FD26" w14:textId="49A98DBA" w:rsidR="00127B76" w:rsidRDefault="00127B76"/>
    <w:p w14:paraId="50C082DA" w14:textId="77777777" w:rsidR="001203B2" w:rsidRPr="008E271C" w:rsidRDefault="001203B2" w:rsidP="001203B2">
      <w:pPr>
        <w:rPr>
          <w:rFonts w:ascii="Calibri" w:hAnsi="Calibri"/>
          <w:b/>
          <w:bCs/>
        </w:rPr>
      </w:pPr>
      <w:r w:rsidRPr="000D4E5D">
        <w:rPr>
          <w:rFonts w:ascii="Calibri" w:hAnsi="Calibri"/>
          <w:b/>
          <w:bCs/>
          <w:highlight w:val="green"/>
        </w:rPr>
        <w:t>PAKIET Nr 36 – Zestaw do zespoleń obojczyka</w:t>
      </w:r>
    </w:p>
    <w:p w14:paraId="0468C8C7" w14:textId="77777777" w:rsidR="001203B2" w:rsidRPr="00336183" w:rsidRDefault="001203B2" w:rsidP="001203B2">
      <w:pPr>
        <w:rPr>
          <w:rFonts w:ascii="Calibri" w:hAnsi="Calibri" w:cs="Calibri"/>
        </w:rPr>
      </w:pPr>
    </w:p>
    <w:tbl>
      <w:tblPr>
        <w:tblW w:w="912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5"/>
        <w:gridCol w:w="1080"/>
        <w:gridCol w:w="1307"/>
      </w:tblGrid>
      <w:tr w:rsidR="001203B2" w:rsidRPr="00F84631" w14:paraId="43AB662D" w14:textId="77777777" w:rsidTr="00E626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3D21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Lp.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5BA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Produkt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923" w14:textId="77777777" w:rsidR="001203B2" w:rsidRPr="00F84631" w:rsidRDefault="001203B2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J.m.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4203" w14:textId="77777777" w:rsidR="001203B2" w:rsidRPr="00F84631" w:rsidRDefault="001203B2" w:rsidP="00E62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Ilość*</w:t>
            </w:r>
          </w:p>
        </w:tc>
      </w:tr>
      <w:tr w:rsidR="001203B2" w:rsidRPr="00F84631" w14:paraId="756832CD" w14:textId="77777777" w:rsidTr="00E626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9435" w14:textId="77777777" w:rsidR="001203B2" w:rsidRPr="00F84631" w:rsidRDefault="001203B2" w:rsidP="00E626A9">
            <w:pPr>
              <w:rPr>
                <w:rFonts w:ascii="Calibri" w:hAnsi="Calibri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7026" w14:textId="77777777" w:rsidR="001203B2" w:rsidRPr="0069144E" w:rsidRDefault="001203B2" w:rsidP="00E626A9">
            <w:pPr>
              <w:rPr>
                <w:rFonts w:ascii="Calibri" w:hAnsi="Calibri"/>
                <w:b/>
                <w:bCs/>
              </w:rPr>
            </w:pPr>
            <w:r w:rsidRPr="0069144E">
              <w:rPr>
                <w:rFonts w:ascii="Calibri" w:hAnsi="Calibri"/>
                <w:b/>
                <w:bCs/>
              </w:rPr>
              <w:t xml:space="preserve">Zestaw do zespoleń obojczyka </w:t>
            </w:r>
          </w:p>
        </w:tc>
      </w:tr>
      <w:tr w:rsidR="001203B2" w:rsidRPr="00F84631" w14:paraId="2AAB81E0" w14:textId="77777777" w:rsidTr="00E626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C9E0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6353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Płytki kształtowe blokowane (</w:t>
            </w:r>
            <w:proofErr w:type="spellStart"/>
            <w:r w:rsidRPr="00F84631">
              <w:rPr>
                <w:rFonts w:ascii="Calibri" w:hAnsi="Calibri"/>
              </w:rPr>
              <w:t>kątowostabilne</w:t>
            </w:r>
            <w:proofErr w:type="spellEnd"/>
            <w:r w:rsidRPr="00F8463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55E5" w14:textId="77777777" w:rsidR="001203B2" w:rsidRPr="00F84631" w:rsidRDefault="001203B2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1DDE" w14:textId="77777777" w:rsidR="001203B2" w:rsidRPr="00F84631" w:rsidRDefault="001203B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1203B2" w:rsidRPr="00F84631" w14:paraId="08B49CB3" w14:textId="77777777" w:rsidTr="00E626A9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902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2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B1E8" w14:textId="77777777" w:rsidR="001203B2" w:rsidRPr="00F84631" w:rsidRDefault="001203B2" w:rsidP="00E626A9">
            <w:pPr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Wkręty do płytek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341" w14:textId="77777777" w:rsidR="001203B2" w:rsidRPr="00F84631" w:rsidRDefault="001203B2" w:rsidP="00E626A9">
            <w:pPr>
              <w:jc w:val="center"/>
              <w:rPr>
                <w:rFonts w:ascii="Calibri" w:hAnsi="Calibri"/>
              </w:rPr>
            </w:pPr>
            <w:r w:rsidRPr="00F84631">
              <w:rPr>
                <w:rFonts w:ascii="Calibri" w:hAnsi="Calibri"/>
              </w:rP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383" w14:textId="77777777" w:rsidR="001203B2" w:rsidRPr="00F84631" w:rsidRDefault="001203B2" w:rsidP="00E626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</w:tbl>
    <w:p w14:paraId="13EC25EB" w14:textId="77777777" w:rsidR="001203B2" w:rsidRDefault="001203B2" w:rsidP="001203B2">
      <w:pPr>
        <w:widowControl w:val="0"/>
        <w:rPr>
          <w:rFonts w:ascii="Calibri" w:eastAsia="SimSun" w:hAnsi="Calibri"/>
        </w:rPr>
      </w:pPr>
      <w:r>
        <w:rPr>
          <w:rFonts w:ascii="Calibri" w:eastAsia="SimSun" w:hAnsi="Calibri"/>
          <w:b/>
          <w:bCs/>
        </w:rPr>
        <w:t>* Ilość</w:t>
      </w:r>
      <w:r>
        <w:rPr>
          <w:rFonts w:ascii="Calibri" w:eastAsia="SimSun" w:hAnsi="Calibri"/>
        </w:rPr>
        <w:t xml:space="preserve"> – przewidywane zużycie w ciągu 12 miesięcy</w:t>
      </w:r>
    </w:p>
    <w:p w14:paraId="65776643" w14:textId="77777777" w:rsidR="001203B2" w:rsidRDefault="001203B2" w:rsidP="001203B2">
      <w:pPr>
        <w:rPr>
          <w:rFonts w:ascii="Calibri" w:hAnsi="Calibri" w:cs="Calibri"/>
        </w:rPr>
      </w:pPr>
    </w:p>
    <w:p w14:paraId="309AF387" w14:textId="77777777" w:rsidR="001203B2" w:rsidRPr="002768BA" w:rsidRDefault="001203B2" w:rsidP="001203B2">
      <w:pPr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hAnsi="Calibri" w:cs="Calibri"/>
        </w:rPr>
        <w:t>Wymagania dodatkowe:</w:t>
      </w:r>
    </w:p>
    <w:p w14:paraId="437D5E0E" w14:textId="77777777" w:rsidR="001203B2" w:rsidRPr="002768BA" w:rsidRDefault="001203B2" w:rsidP="001203B2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>W skład zestawu powinny wchodzić:</w:t>
      </w:r>
    </w:p>
    <w:p w14:paraId="3B8E1B06" w14:textId="77777777" w:rsidR="001203B2" w:rsidRPr="002768BA" w:rsidRDefault="001203B2" w:rsidP="001203B2">
      <w:pPr>
        <w:widowControl w:val="0"/>
        <w:numPr>
          <w:ilvl w:val="0"/>
          <w:numId w:val="36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>
        <w:rPr>
          <w:rFonts w:ascii="Calibri" w:eastAsia="Andale Sans UI" w:hAnsi="Calibri" w:cs="Calibri"/>
          <w:kern w:val="1"/>
          <w:lang w:eastAsia="fa-IR" w:bidi="fa-IR"/>
        </w:rPr>
        <w:t xml:space="preserve">płytka  tytanowa 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z otworami dla wkrętów </w:t>
      </w:r>
      <w:proofErr w:type="spellStart"/>
      <w:r w:rsidRPr="002768BA">
        <w:rPr>
          <w:rFonts w:ascii="Calibri" w:eastAsia="Andale Sans UI" w:hAnsi="Calibri" w:cs="Calibri"/>
          <w:kern w:val="1"/>
          <w:lang w:eastAsia="fa-IR" w:bidi="fa-IR"/>
        </w:rPr>
        <w:t>kątowostabilnych</w:t>
      </w:r>
      <w:proofErr w:type="spellEnd"/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i korowych w co naj</w:t>
      </w:r>
      <w:r>
        <w:rPr>
          <w:rFonts w:ascii="Calibri" w:eastAsia="Andale Sans UI" w:hAnsi="Calibri" w:cs="Calibri"/>
          <w:kern w:val="1"/>
          <w:lang w:eastAsia="fa-IR" w:bidi="fa-IR"/>
        </w:rPr>
        <w:t>mniej 2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rozmiarach długości</w:t>
      </w:r>
    </w:p>
    <w:p w14:paraId="55AF8A26" w14:textId="77777777" w:rsidR="001203B2" w:rsidRPr="002768BA" w:rsidRDefault="001203B2" w:rsidP="001203B2">
      <w:pPr>
        <w:widowControl w:val="0"/>
        <w:numPr>
          <w:ilvl w:val="0"/>
          <w:numId w:val="36"/>
        </w:numPr>
        <w:suppressAutoHyphens/>
        <w:ind w:left="284" w:hanging="284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zestaw wkrętów korowych i </w:t>
      </w:r>
      <w:proofErr w:type="spellStart"/>
      <w:r>
        <w:rPr>
          <w:rFonts w:ascii="Calibri" w:eastAsia="Andale Sans UI" w:hAnsi="Calibri" w:cs="Calibri"/>
          <w:kern w:val="1"/>
          <w:lang w:eastAsia="fa-IR" w:bidi="fa-IR"/>
        </w:rPr>
        <w:t>kątowostabilnych</w:t>
      </w:r>
      <w:proofErr w:type="spellEnd"/>
      <w:r>
        <w:rPr>
          <w:rFonts w:ascii="Calibri" w:eastAsia="Andale Sans UI" w:hAnsi="Calibri" w:cs="Calibri"/>
          <w:kern w:val="1"/>
          <w:lang w:eastAsia="fa-IR" w:bidi="fa-IR"/>
        </w:rPr>
        <w:t xml:space="preserve"> w co najmniej 1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>0 rozmiarach długości.</w:t>
      </w:r>
    </w:p>
    <w:p w14:paraId="4A53ACE5" w14:textId="77777777" w:rsidR="001203B2" w:rsidRDefault="001203B2" w:rsidP="001203B2">
      <w:pPr>
        <w:widowControl w:val="0"/>
        <w:jc w:val="both"/>
        <w:rPr>
          <w:rFonts w:ascii="Calibri" w:eastAsia="Andale Sans UI" w:hAnsi="Calibri" w:cs="Calibri"/>
          <w:b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Oferent użyczy zamawiającemu do zabiegów założenia i usunięcia implantów </w:t>
      </w:r>
      <w:r w:rsidRPr="009F3E03">
        <w:rPr>
          <w:rFonts w:ascii="Calibri" w:eastAsia="Andale Sans UI" w:hAnsi="Calibri" w:cs="Calibri"/>
          <w:b/>
          <w:kern w:val="1"/>
          <w:lang w:eastAsia="fa-IR" w:bidi="fa-IR"/>
        </w:rPr>
        <w:t>instrumentarium.</w:t>
      </w:r>
    </w:p>
    <w:p w14:paraId="071CA5E9" w14:textId="77777777" w:rsidR="001203B2" w:rsidRDefault="001203B2" w:rsidP="001203B2">
      <w:pPr>
        <w:keepNext/>
        <w:autoSpaceDE w:val="0"/>
        <w:autoSpaceDN w:val="0"/>
        <w:adjustRightInd w:val="0"/>
        <w:jc w:val="both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lastRenderedPageBreak/>
        <w:t xml:space="preserve">Zamawiający wymaga dostarczenia kontenerów sterylizacyjnych z filtrami i plombami lub systemu </w:t>
      </w:r>
      <w:proofErr w:type="spellStart"/>
      <w:r w:rsidRPr="00530E25">
        <w:rPr>
          <w:rFonts w:ascii="Calibri" w:eastAsia="Arial Unicode MS" w:hAnsi="Calibri" w:cs="Calibri"/>
        </w:rPr>
        <w:t>MicroStop</w:t>
      </w:r>
      <w:proofErr w:type="spellEnd"/>
      <w:r w:rsidRPr="00530E25">
        <w:rPr>
          <w:rFonts w:ascii="Calibri" w:eastAsia="Arial Unicode MS" w:hAnsi="Calibri" w:cs="Calibri"/>
        </w:rPr>
        <w:t xml:space="preserve"> zgodnie </w:t>
      </w:r>
      <w:r w:rsidRPr="00530E25">
        <w:rPr>
          <w:rFonts w:ascii="Calibri" w:eastAsia="Arial Unicode MS" w:hAnsi="Calibri" w:cs="Calibri"/>
        </w:rPr>
        <w:br/>
        <w:t xml:space="preserve">z normą DIN EN – 868-8:2009 i DIN 589553-9:2010. </w:t>
      </w:r>
    </w:p>
    <w:p w14:paraId="71159184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Ilość kontenerów – dostosowana do ilości oferowanego instrumentarium do zabiegu.</w:t>
      </w:r>
    </w:p>
    <w:p w14:paraId="637C65CB" w14:textId="77777777" w:rsidR="001203B2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 przypadku tac sterylizacyjnych wielorazowych  uzupełnienie leży po stronie Wykonawcy.</w:t>
      </w:r>
    </w:p>
    <w:p w14:paraId="365A0BDE" w14:textId="77777777" w:rsidR="001203B2" w:rsidRPr="003C5D1D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  <w:sz w:val="10"/>
          <w:szCs w:val="10"/>
        </w:rPr>
      </w:pPr>
    </w:p>
    <w:p w14:paraId="37860570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Z przyczyn ergonomicznych zaleca się następujące maksymalne obciążenia ( ciężar kontenera wraz z zawartością):</w:t>
      </w:r>
    </w:p>
    <w:p w14:paraId="2B8B5F99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60 x 30 cm : 10 kg</w:t>
      </w:r>
    </w:p>
    <w:p w14:paraId="1CDF361E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47 x 30 cm : 7 kg</w:t>
      </w:r>
    </w:p>
    <w:p w14:paraId="3A2BE5F4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Kontener o rozmiarze 30 x 30 cm : 5 kg</w:t>
      </w:r>
    </w:p>
    <w:p w14:paraId="41219F4D" w14:textId="77777777" w:rsidR="001203B2" w:rsidRPr="00530E25" w:rsidRDefault="001203B2" w:rsidP="001203B2">
      <w:pPr>
        <w:keepNext/>
        <w:autoSpaceDE w:val="0"/>
        <w:autoSpaceDN w:val="0"/>
        <w:adjustRightInd w:val="0"/>
        <w:outlineLvl w:val="2"/>
        <w:rPr>
          <w:rFonts w:ascii="Calibri" w:eastAsia="Arial Unicode MS" w:hAnsi="Calibri" w:cs="Calibri"/>
        </w:rPr>
      </w:pPr>
      <w:r w:rsidRPr="00530E25">
        <w:rPr>
          <w:rFonts w:ascii="Calibri" w:eastAsia="Arial Unicode MS" w:hAnsi="Calibri" w:cs="Calibri"/>
        </w:rPr>
        <w:t>Wysokość kontenerów   15cm</w:t>
      </w:r>
    </w:p>
    <w:p w14:paraId="41E928C3" w14:textId="77777777" w:rsidR="001203B2" w:rsidRPr="002768BA" w:rsidRDefault="001203B2" w:rsidP="001203B2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</w:p>
    <w:p w14:paraId="28CD87E0" w14:textId="77777777" w:rsidR="001203B2" w:rsidRDefault="001203B2" w:rsidP="001203B2">
      <w:pPr>
        <w:widowControl w:val="0"/>
        <w:jc w:val="both"/>
        <w:rPr>
          <w:rFonts w:ascii="Calibri" w:eastAsia="Andale Sans UI" w:hAnsi="Calibri" w:cs="Calibri"/>
          <w:b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Oferent utworzy </w:t>
      </w:r>
      <w:r w:rsidRPr="00B80589">
        <w:rPr>
          <w:rFonts w:ascii="Calibri" w:hAnsi="Calibri" w:cs="Calibri"/>
          <w:b/>
        </w:rPr>
        <w:t xml:space="preserve">mini banku </w:t>
      </w:r>
      <w:r>
        <w:rPr>
          <w:rFonts w:ascii="Calibri" w:hAnsi="Calibri" w:cs="Calibri"/>
          <w:b/>
        </w:rPr>
        <w:t>w ciągu 7</w:t>
      </w:r>
      <w:r w:rsidRPr="00B80589">
        <w:rPr>
          <w:rFonts w:ascii="Calibri" w:hAnsi="Calibri" w:cs="Calibri"/>
          <w:b/>
        </w:rPr>
        <w:t xml:space="preserve"> dni roboczych od dnia zawarcia umowy</w:t>
      </w:r>
      <w:r>
        <w:rPr>
          <w:rFonts w:ascii="Calibri" w:hAnsi="Calibri" w:cs="Calibri"/>
        </w:rPr>
        <w:t xml:space="preserve"> </w:t>
      </w:r>
      <w:r w:rsidRPr="002768BA">
        <w:rPr>
          <w:rFonts w:ascii="Calibri" w:hAnsi="Calibri" w:cs="Calibri"/>
        </w:rPr>
        <w:t xml:space="preserve"> </w:t>
      </w:r>
      <w:r>
        <w:rPr>
          <w:rFonts w:ascii="Calibri" w:eastAsia="Andale Sans UI" w:hAnsi="Calibri" w:cs="Calibri"/>
          <w:kern w:val="1"/>
          <w:lang w:eastAsia="fa-IR" w:bidi="fa-IR"/>
        </w:rPr>
        <w:t>(1 linia</w:t>
      </w: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 implantów)-dostępny 24 godziny/dobę  na bloku operacyjnym</w:t>
      </w:r>
      <w:r>
        <w:rPr>
          <w:rFonts w:ascii="Calibri" w:eastAsia="Andale Sans UI" w:hAnsi="Calibri" w:cs="Calibri"/>
          <w:kern w:val="1"/>
          <w:lang w:eastAsia="fa-IR" w:bidi="fa-IR"/>
        </w:rPr>
        <w:t>.</w:t>
      </w:r>
      <w:r w:rsidRPr="009F3E03">
        <w:rPr>
          <w:rFonts w:ascii="Calibri" w:eastAsia="Andale Sans UI" w:hAnsi="Calibri" w:cs="Calibri"/>
          <w:b/>
          <w:kern w:val="1"/>
          <w:lang w:eastAsia="fa-IR" w:bidi="fa-IR"/>
        </w:rPr>
        <w:t xml:space="preserve"> </w:t>
      </w:r>
    </w:p>
    <w:p w14:paraId="6FE25757" w14:textId="77777777" w:rsidR="001203B2" w:rsidRPr="002768BA" w:rsidRDefault="001203B2" w:rsidP="001203B2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3654CC">
        <w:rPr>
          <w:rFonts w:ascii="Calibri" w:eastAsia="Andale Sans UI" w:hAnsi="Calibri" w:cs="Calibri"/>
          <w:b/>
          <w:kern w:val="1"/>
          <w:lang w:eastAsia="fa-IR" w:bidi="fa-IR"/>
        </w:rPr>
        <w:t>Uzupełnienie mini-banku do 48 godzin</w:t>
      </w:r>
      <w:r w:rsidRPr="009F3E03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kern w:val="1"/>
          <w:lang w:eastAsia="hi-IN" w:bidi="hi-IN"/>
        </w:rPr>
        <w:t>od zgłoszenia pobrania zestawu przez Zamawiającego</w:t>
      </w:r>
    </w:p>
    <w:p w14:paraId="593DA2EF" w14:textId="77777777" w:rsidR="001203B2" w:rsidRDefault="001203B2" w:rsidP="001203B2">
      <w:pPr>
        <w:widowControl w:val="0"/>
        <w:jc w:val="both"/>
        <w:rPr>
          <w:rFonts w:ascii="Calibri" w:eastAsia="Andale Sans UI" w:hAnsi="Calibri" w:cs="Calibri"/>
          <w:kern w:val="1"/>
          <w:lang w:eastAsia="fa-IR" w:bidi="fa-IR"/>
        </w:rPr>
      </w:pPr>
      <w:r w:rsidRPr="002768BA">
        <w:rPr>
          <w:rFonts w:ascii="Calibri" w:eastAsia="Andale Sans UI" w:hAnsi="Calibri" w:cs="Calibri"/>
          <w:kern w:val="1"/>
          <w:lang w:eastAsia="fa-IR" w:bidi="fa-IR"/>
        </w:rPr>
        <w:t xml:space="preserve">Instrumentarium oraz wkręty na statywie  powinny być umieszczone w kuwecie sterylizacyjnej. </w:t>
      </w:r>
    </w:p>
    <w:p w14:paraId="08AEE29A" w14:textId="51D92A5B" w:rsidR="001203B2" w:rsidRDefault="001203B2"/>
    <w:p w14:paraId="133ABCE1" w14:textId="7F768B6F" w:rsidR="001203B2" w:rsidRDefault="001203B2"/>
    <w:p w14:paraId="2537C84E" w14:textId="77777777" w:rsidR="00DE4CBA" w:rsidRDefault="00DE4CBA">
      <w:pPr>
        <w:sectPr w:rsidR="00DE4CB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4508C5" w14:textId="7B363D40" w:rsidR="00DE4CBA" w:rsidRDefault="00DE4CBA" w:rsidP="00DE4CBA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Załącznik nr 1A do SWZ</w:t>
      </w:r>
    </w:p>
    <w:p w14:paraId="316E5259" w14:textId="77777777" w:rsidR="00DE4CBA" w:rsidRDefault="00DE4CBA" w:rsidP="00DE4CBA">
      <w:pPr>
        <w:rPr>
          <w:rFonts w:ascii="Calibri" w:hAnsi="Calibri"/>
          <w:color w:val="000000"/>
          <w:sz w:val="22"/>
          <w:szCs w:val="22"/>
        </w:rPr>
      </w:pPr>
    </w:p>
    <w:p w14:paraId="7059DF92" w14:textId="77777777" w:rsidR="00DE4CBA" w:rsidRPr="005778F4" w:rsidRDefault="00DE4CBA" w:rsidP="00DE4CBA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WYMOGI DOTYCZĄCE DOSTAW, UTWORZENIA MINI BANKU, UZUPEŁNIANIA MINI BANKU, </w:t>
      </w:r>
      <w:r w:rsidRPr="005778F4">
        <w:rPr>
          <w:rFonts w:ascii="Calibri" w:hAnsi="Calibri"/>
          <w:color w:val="000000"/>
          <w:sz w:val="22"/>
          <w:szCs w:val="22"/>
        </w:rPr>
        <w:t>ILOŚCI ZESTAWÓW W MINI BANKU I SZKOLENIA</w:t>
      </w:r>
    </w:p>
    <w:p w14:paraId="42E2C991" w14:textId="77777777" w:rsidR="00DE4CBA" w:rsidRDefault="00DE4CBA" w:rsidP="00DE4CBA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525"/>
        <w:gridCol w:w="501"/>
        <w:gridCol w:w="1469"/>
        <w:gridCol w:w="1881"/>
        <w:gridCol w:w="1493"/>
        <w:gridCol w:w="1467"/>
        <w:gridCol w:w="1921"/>
        <w:gridCol w:w="1466"/>
      </w:tblGrid>
      <w:tr w:rsidR="00DE4CBA" w:rsidRPr="000012FF" w14:paraId="44C1DEED" w14:textId="77777777" w:rsidTr="00E626A9">
        <w:tc>
          <w:tcPr>
            <w:tcW w:w="1271" w:type="dxa"/>
            <w:shd w:val="clear" w:color="auto" w:fill="auto"/>
            <w:vAlign w:val="center"/>
          </w:tcPr>
          <w:p w14:paraId="115B9E5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2D5265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Pakiety</w:t>
            </w:r>
          </w:p>
          <w:p w14:paraId="462D028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7C66828" w14:textId="77777777" w:rsidR="00DE4CBA" w:rsidRPr="000012FF" w:rsidRDefault="00DE4CBA" w:rsidP="00E626A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012FF">
              <w:rPr>
                <w:rFonts w:ascii="Calibri" w:hAnsi="Calibri" w:cs="Calibri"/>
                <w:b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196AE1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Termin dostawy</w:t>
            </w:r>
          </w:p>
          <w:p w14:paraId="2CA1368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(od dnia zamówienia)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FB54C7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Termin dostawy INSTRUMENTARIUM</w:t>
            </w:r>
          </w:p>
          <w:p w14:paraId="2942EA9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(od dnia zamówienia)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72D69C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Utworzenie MINI Banku </w:t>
            </w:r>
          </w:p>
          <w:p w14:paraId="744004D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od podpisania Umowy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7063DC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Uzupełnienie  MINI Banku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57D432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kompl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lini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/zestawów </w:t>
            </w:r>
          </w:p>
          <w:p w14:paraId="51850D2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w MINI Banku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857360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Szkolenie</w:t>
            </w:r>
          </w:p>
        </w:tc>
      </w:tr>
      <w:tr w:rsidR="00DE4CBA" w:rsidRPr="000012FF" w14:paraId="2C1DA270" w14:textId="77777777" w:rsidTr="00E626A9">
        <w:tc>
          <w:tcPr>
            <w:tcW w:w="1271" w:type="dxa"/>
            <w:shd w:val="clear" w:color="auto" w:fill="auto"/>
            <w:vAlign w:val="center"/>
          </w:tcPr>
          <w:p w14:paraId="5C91FF2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7F5E822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rewizyjna stawu kolanowego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FD75B4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3D6C24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0E93E0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EFD202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C860C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536550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0684B4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004A04C6" w14:textId="77777777" w:rsidTr="00E626A9">
        <w:tc>
          <w:tcPr>
            <w:tcW w:w="1271" w:type="dxa"/>
            <w:shd w:val="clear" w:color="auto" w:fill="auto"/>
            <w:vAlign w:val="center"/>
          </w:tcPr>
          <w:p w14:paraId="07ED77E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C1CE0BC" w14:textId="550036DA" w:rsidR="00DE4CBA" w:rsidRPr="00C87F4D" w:rsidRDefault="00C87F4D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7F4D">
              <w:rPr>
                <w:rFonts w:asciiTheme="minorHAnsi" w:hAnsiTheme="minorHAnsi" w:cstheme="minorHAnsi"/>
                <w:sz w:val="18"/>
                <w:szCs w:val="18"/>
              </w:rPr>
              <w:t>Bezcementowa endoproteza stawu biodrowego z panewką w technologii 3D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AE658A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E3B5A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7BD210A" w14:textId="59051FA3" w:rsidR="00DE4CBA" w:rsidRPr="000012FF" w:rsidRDefault="00C87F4D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użyczenie na czas umowy  oraz zestaw napędowy do frezów i piła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oscyl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14:paraId="7DA92DC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E4E57DA" w14:textId="2C0BF44B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</w:t>
            </w:r>
            <w:r w:rsidR="00C87F4D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E8D2C52" w14:textId="568A2841" w:rsidR="00DE4CBA" w:rsidRPr="000012FF" w:rsidRDefault="00C87F4D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DE4CBA"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zestaw</w:t>
            </w:r>
            <w:r w:rsidR="00DE5718"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8EA35BC" w14:textId="6B0DF319" w:rsidR="00DE4CBA" w:rsidRPr="000012FF" w:rsidRDefault="00DE5718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personelu</w:t>
            </w:r>
          </w:p>
          <w:p w14:paraId="1C1C2F29" w14:textId="48865A5C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</w:t>
            </w:r>
            <w:r w:rsidR="00C87F4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dni od  zam.</w:t>
            </w:r>
          </w:p>
        </w:tc>
      </w:tr>
      <w:tr w:rsidR="00DE4CBA" w:rsidRPr="000012FF" w14:paraId="059A909A" w14:textId="77777777" w:rsidTr="00E626A9">
        <w:tc>
          <w:tcPr>
            <w:tcW w:w="1271" w:type="dxa"/>
            <w:shd w:val="clear" w:color="auto" w:fill="auto"/>
            <w:vAlign w:val="center"/>
          </w:tcPr>
          <w:p w14:paraId="32A5E15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0C2B667" w14:textId="586CF96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szycia łąkotki techniką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all-inside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8DC4F9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6E5C98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870A43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459CFD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48650F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FDD6EAB" w14:textId="0D372E4B" w:rsidR="00DE4CBA" w:rsidRPr="000012FF" w:rsidRDefault="00DE5718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DE4CBA"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zestaw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CEB8D0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dla 2 lekarzy </w:t>
            </w:r>
          </w:p>
          <w:p w14:paraId="038E4FDD" w14:textId="734D116A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</w:t>
            </w:r>
            <w:r w:rsidR="00C87F4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dni od  zam.</w:t>
            </w:r>
          </w:p>
        </w:tc>
      </w:tr>
      <w:tr w:rsidR="00DE4CBA" w:rsidRPr="000012FF" w14:paraId="42D3D6BB" w14:textId="77777777" w:rsidTr="00E626A9">
        <w:tc>
          <w:tcPr>
            <w:tcW w:w="1271" w:type="dxa"/>
            <w:shd w:val="clear" w:color="auto" w:fill="auto"/>
            <w:vAlign w:val="center"/>
          </w:tcPr>
          <w:p w14:paraId="15AA2A1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4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C1D1BB4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 uzyskiwania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bogatopłytkowego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osocza (PRP).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3BCAB7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80A133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58F5CB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- użyczenie wirówki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7E607B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EC1F85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2607EF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AF48D0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przeszkol. Personelu</w:t>
            </w:r>
          </w:p>
        </w:tc>
      </w:tr>
      <w:tr w:rsidR="00DE4CBA" w:rsidRPr="000012FF" w14:paraId="57BC8F03" w14:textId="77777777" w:rsidTr="00E626A9">
        <w:tc>
          <w:tcPr>
            <w:tcW w:w="1271" w:type="dxa"/>
            <w:shd w:val="clear" w:color="auto" w:fill="auto"/>
            <w:vAlign w:val="center"/>
          </w:tcPr>
          <w:p w14:paraId="53E1A7F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5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2F57504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Panewki polietylenowe stawu biodrowego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D96DC7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F949C0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333318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FFF89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FF0659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476163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13E227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21A7E1CA" w14:textId="77777777" w:rsidTr="00E626A9">
        <w:tc>
          <w:tcPr>
            <w:tcW w:w="1271" w:type="dxa"/>
            <w:shd w:val="clear" w:color="auto" w:fill="auto"/>
            <w:vAlign w:val="center"/>
          </w:tcPr>
          <w:p w14:paraId="77C73BE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6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151261E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stabilizacji złamań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okołoprotezowych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kości udowej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1301EA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E14804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48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8AD41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48 godz.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FF6CF7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A81FE1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7FDADD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A030A1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32651F7E" w14:textId="77777777" w:rsidTr="00E626A9">
        <w:tc>
          <w:tcPr>
            <w:tcW w:w="1271" w:type="dxa"/>
            <w:shd w:val="clear" w:color="auto" w:fill="auto"/>
            <w:vAlign w:val="center"/>
          </w:tcPr>
          <w:p w14:paraId="408DC16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7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94136AE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Groty do zewnętrznych zespoleń kości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5DB75C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F41E81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E72DA4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72CE11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FC3D62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6FC0CE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E87FF9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5ADC73EA" w14:textId="77777777" w:rsidTr="00E626A9">
        <w:tc>
          <w:tcPr>
            <w:tcW w:w="1271" w:type="dxa"/>
            <w:shd w:val="clear" w:color="auto" w:fill="auto"/>
            <w:vAlign w:val="center"/>
          </w:tcPr>
          <w:p w14:paraId="6C76043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68D3503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cementowa całkowita stawu biodrowego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237650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22B3BB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F9FDA7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28BE28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B7E988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2AE6F6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8F5702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05443C48" w14:textId="77777777" w:rsidTr="00E626A9">
        <w:tc>
          <w:tcPr>
            <w:tcW w:w="1271" w:type="dxa"/>
            <w:shd w:val="clear" w:color="auto" w:fill="auto"/>
            <w:vAlign w:val="center"/>
          </w:tcPr>
          <w:p w14:paraId="5657B97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E73D64F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zespoleń trzonów kości długich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CF1961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18319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A337F5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4AA093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A31966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B6378B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21B882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4D11C573" w14:textId="77777777" w:rsidTr="00E626A9">
        <w:tc>
          <w:tcPr>
            <w:tcW w:w="1271" w:type="dxa"/>
            <w:shd w:val="clear" w:color="auto" w:fill="auto"/>
            <w:vAlign w:val="center"/>
          </w:tcPr>
          <w:p w14:paraId="25C95B6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10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8C3DEE0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Stabilizator typu POLFIX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D49FF2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ACE7BD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E70FC6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F9008C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3AEBDA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1AF4C7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D15816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3E31FCCC" w14:textId="77777777" w:rsidTr="00E626A9">
        <w:tc>
          <w:tcPr>
            <w:tcW w:w="1271" w:type="dxa"/>
            <w:shd w:val="clear" w:color="auto" w:fill="auto"/>
            <w:vAlign w:val="center"/>
          </w:tcPr>
          <w:p w14:paraId="3DD0AAB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11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932E5F6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Gwóźdź ramienny rekonstrukcyjny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0ACC4E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F0B27D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A042CF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umowy, dostawa do 3 dni roboczych od zamówienia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D3EA8A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7D9A24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332744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1A47BE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2CEDBCB7" w14:textId="77777777" w:rsidTr="00E626A9">
        <w:tc>
          <w:tcPr>
            <w:tcW w:w="1271" w:type="dxa"/>
            <w:shd w:val="clear" w:color="auto" w:fill="auto"/>
            <w:vAlign w:val="center"/>
          </w:tcPr>
          <w:p w14:paraId="1EBBFA9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12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C88926D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rekonstrukcji rewizyjnej stawu biodrowego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E661BD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E46E27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069F30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B9C1AD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EBEB42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51107D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965AEBF" w14:textId="71D848A5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dla 2 lekarzy do </w:t>
            </w:r>
            <w:r w:rsidR="00FC078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dni od  zam.</w:t>
            </w:r>
          </w:p>
        </w:tc>
      </w:tr>
      <w:tr w:rsidR="00DE4CBA" w:rsidRPr="000012FF" w14:paraId="12B08221" w14:textId="77777777" w:rsidTr="00E626A9">
        <w:tc>
          <w:tcPr>
            <w:tcW w:w="1271" w:type="dxa"/>
            <w:shd w:val="clear" w:color="auto" w:fill="auto"/>
            <w:vAlign w:val="center"/>
          </w:tcPr>
          <w:p w14:paraId="376D7E7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Pakiet nr 13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E9967BB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rekonstrukcji więzadła krzyżowego przedniego kolana.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E2D5C3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D38217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D68D0D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użyczenie  i dostawa             </w:t>
            </w:r>
          </w:p>
          <w:p w14:paraId="792160B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7 dni od zamówienia           </w:t>
            </w:r>
          </w:p>
          <w:p w14:paraId="1088095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wraz z napinaczem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DDA7B8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C1199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CB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opis w zał. 1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50101D9" w14:textId="231168BC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dla 2 lekarzy do </w:t>
            </w:r>
            <w:r w:rsidR="00FC078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dni od  zam.</w:t>
            </w:r>
          </w:p>
        </w:tc>
      </w:tr>
      <w:tr w:rsidR="00DE4CBA" w:rsidRPr="000012FF" w14:paraId="14A5D3DF" w14:textId="77777777" w:rsidTr="00E626A9">
        <w:tc>
          <w:tcPr>
            <w:tcW w:w="1271" w:type="dxa"/>
            <w:shd w:val="clear" w:color="auto" w:fill="auto"/>
            <w:vAlign w:val="center"/>
          </w:tcPr>
          <w:p w14:paraId="187CEA7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14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B3C36E5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zespoleń 1/2 dystalnej  kości piszczelowej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012AA3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7199EB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CEB4B1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umowy, dostawa do 7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ACA56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52E1A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9A766B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61D147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1F83F07E" w14:textId="77777777" w:rsidTr="00E626A9">
        <w:tc>
          <w:tcPr>
            <w:tcW w:w="1271" w:type="dxa"/>
            <w:vMerge w:val="restart"/>
            <w:shd w:val="clear" w:color="auto" w:fill="auto"/>
            <w:vAlign w:val="center"/>
          </w:tcPr>
          <w:p w14:paraId="38BDDAE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66843918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Wkręty kostne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kaniulowane</w:t>
            </w:r>
            <w:proofErr w:type="spellEnd"/>
          </w:p>
        </w:tc>
        <w:tc>
          <w:tcPr>
            <w:tcW w:w="501" w:type="dxa"/>
            <w:shd w:val="clear" w:color="auto" w:fill="auto"/>
            <w:vAlign w:val="center"/>
          </w:tcPr>
          <w:p w14:paraId="798F31B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574590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5B88706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C4E14B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A7D616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70EC41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C84D8F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577D041E" w14:textId="77777777" w:rsidTr="00E626A9">
        <w:tc>
          <w:tcPr>
            <w:tcW w:w="1271" w:type="dxa"/>
            <w:vMerge/>
            <w:shd w:val="clear" w:color="auto" w:fill="auto"/>
            <w:vAlign w:val="center"/>
          </w:tcPr>
          <w:p w14:paraId="23ADE22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60CA8800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98" w:type="dxa"/>
            <w:gridSpan w:val="7"/>
            <w:shd w:val="clear" w:color="auto" w:fill="auto"/>
            <w:vAlign w:val="center"/>
          </w:tcPr>
          <w:p w14:paraId="54D055EB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eastAsia="SimSun" w:hAnsi="Calibri" w:cs="Calibri"/>
                <w:kern w:val="1"/>
                <w:sz w:val="18"/>
                <w:szCs w:val="18"/>
                <w:lang w:eastAsia="hi-IN" w:bidi="hi-IN"/>
              </w:rPr>
              <w:t>Lub realizacja dostawy w terminie 48 godzin od momentu zgłoszenia zapotrzebowania – 2 komplety śrub na statywie w kuwecie sterylizacyjnej oraz nieodpłatnie udostępni zestaw instrumentarium do zakładania i usuwania ww. implantów</w:t>
            </w:r>
          </w:p>
        </w:tc>
      </w:tr>
      <w:tr w:rsidR="00DE4CBA" w:rsidRPr="000012FF" w14:paraId="40B21FFF" w14:textId="77777777" w:rsidTr="00E626A9">
        <w:tc>
          <w:tcPr>
            <w:tcW w:w="1271" w:type="dxa"/>
            <w:shd w:val="clear" w:color="auto" w:fill="auto"/>
            <w:vAlign w:val="center"/>
          </w:tcPr>
          <w:p w14:paraId="7213D46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DC77323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całkowita  stawu biodrowego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799071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4B2D80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C172F8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0865E7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DE3366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24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0AADD5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5FB31C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17B0D831" w14:textId="77777777" w:rsidTr="00E626A9">
        <w:tc>
          <w:tcPr>
            <w:tcW w:w="1271" w:type="dxa"/>
            <w:shd w:val="clear" w:color="auto" w:fill="auto"/>
            <w:vAlign w:val="center"/>
          </w:tcPr>
          <w:p w14:paraId="0C825F2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089ACD2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całkowita bezcementowa stawu biodrowego pokryta HA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CB7B09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DFF0C9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C93D45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użyczenie na czas umowy  oraz zestaw napędowy do frezów i piła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oscyl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E45669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77CB09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24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58FDB6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AE03DD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45AB9CEC" w14:textId="77777777" w:rsidTr="00E626A9">
        <w:tc>
          <w:tcPr>
            <w:tcW w:w="1271" w:type="dxa"/>
            <w:shd w:val="clear" w:color="auto" w:fill="auto"/>
            <w:vAlign w:val="center"/>
          </w:tcPr>
          <w:p w14:paraId="7662920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E8952FD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cementowa całkowita stawu kolanowego.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541872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EADBC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5FF323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użyczenie na czas umowy  i szyna typu CPM na czas umowy              oraz  system płukania - dostawa do 2 dni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A376E8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3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B973FF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24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47E2FF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803D26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027BC4A4" w14:textId="77777777" w:rsidTr="00E626A9">
        <w:tc>
          <w:tcPr>
            <w:tcW w:w="1271" w:type="dxa"/>
            <w:shd w:val="clear" w:color="auto" w:fill="auto"/>
            <w:vAlign w:val="center"/>
          </w:tcPr>
          <w:p w14:paraId="63AFEBF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EFC4196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próżniowego mieszania cementu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E6D160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9F39C4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24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1BE57E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E3F478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CA7131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094B46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D877E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50F4231D" w14:textId="77777777" w:rsidTr="00E626A9">
        <w:tc>
          <w:tcPr>
            <w:tcW w:w="1271" w:type="dxa"/>
            <w:shd w:val="clear" w:color="auto" w:fill="auto"/>
            <w:vAlign w:val="center"/>
          </w:tcPr>
          <w:p w14:paraId="6133749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E0D64E3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Materiały do osteosyntezy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2E4054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AB19B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F0709D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C10DD4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E0525B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6839C6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2137EC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67C69949" w14:textId="77777777" w:rsidTr="00E626A9">
        <w:tc>
          <w:tcPr>
            <w:tcW w:w="1271" w:type="dxa"/>
            <w:shd w:val="clear" w:color="auto" w:fill="auto"/>
            <w:vAlign w:val="center"/>
          </w:tcPr>
          <w:p w14:paraId="40F3E28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7474550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Śrubopłytka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biodrowa i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nadkłykciowa</w:t>
            </w:r>
            <w:proofErr w:type="spellEnd"/>
          </w:p>
        </w:tc>
        <w:tc>
          <w:tcPr>
            <w:tcW w:w="501" w:type="dxa"/>
            <w:shd w:val="clear" w:color="auto" w:fill="auto"/>
            <w:vAlign w:val="center"/>
          </w:tcPr>
          <w:p w14:paraId="343B053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43480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B2EE77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173BA6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FC2849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4647A4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DB3DA3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49E015B4" w14:textId="77777777" w:rsidTr="00E626A9">
        <w:tc>
          <w:tcPr>
            <w:tcW w:w="1271" w:type="dxa"/>
            <w:shd w:val="clear" w:color="auto" w:fill="auto"/>
            <w:vAlign w:val="center"/>
          </w:tcPr>
          <w:p w14:paraId="48F37FA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075065B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Cement z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gentamycyną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klindamycyną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4819EF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BBCFFC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CADC4D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16571D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BCD9AE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9BB65A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38AA0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6669B559" w14:textId="77777777" w:rsidTr="00E626A9">
        <w:tc>
          <w:tcPr>
            <w:tcW w:w="1271" w:type="dxa"/>
            <w:shd w:val="clear" w:color="auto" w:fill="auto"/>
            <w:vAlign w:val="center"/>
          </w:tcPr>
          <w:p w14:paraId="34AD6C9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C2B9A4B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osteotomii I kości śródstopia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FCB2D5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97A42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481001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3EDA51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EE2128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1EDBC5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85EC2F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3E18C808" w14:textId="77777777" w:rsidTr="00E626A9">
        <w:tc>
          <w:tcPr>
            <w:tcW w:w="1271" w:type="dxa"/>
            <w:shd w:val="clear" w:color="auto" w:fill="auto"/>
            <w:vAlign w:val="center"/>
          </w:tcPr>
          <w:p w14:paraId="005F05D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87052F6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zespoleń złamań nasad kości ramieniowej.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82B8E3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9FCD7C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3F000A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95517E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083A71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5AE7FA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637F5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14546BB1" w14:textId="77777777" w:rsidTr="00E626A9">
        <w:tc>
          <w:tcPr>
            <w:tcW w:w="1271" w:type="dxa"/>
            <w:shd w:val="clear" w:color="auto" w:fill="auto"/>
            <w:vAlign w:val="center"/>
          </w:tcPr>
          <w:p w14:paraId="57BEA0D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72C4E76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zespoleń złamań dystalnej nasady kości promieniowej.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9CAEB3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8AEA1D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E831DB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7184F0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A9B722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87793D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6E9B9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44407AA2" w14:textId="77777777" w:rsidTr="00E626A9">
        <w:tc>
          <w:tcPr>
            <w:tcW w:w="1271" w:type="dxa"/>
            <w:shd w:val="clear" w:color="auto" w:fill="auto"/>
            <w:vAlign w:val="center"/>
          </w:tcPr>
          <w:p w14:paraId="05B42BB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BFE9B3E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zespoleń bliższej nasady kości piszczelowej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196927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87D72F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FAF324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F27FC5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C08AB3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39E12E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2474C2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1ED46155" w14:textId="77777777" w:rsidTr="00E626A9">
        <w:tc>
          <w:tcPr>
            <w:tcW w:w="1271" w:type="dxa"/>
            <w:shd w:val="clear" w:color="auto" w:fill="auto"/>
            <w:vAlign w:val="center"/>
          </w:tcPr>
          <w:p w14:paraId="78AD813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34368E2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zespoleń bliższej 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nasady kości łokciowej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C1B85A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E2886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B975DC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użyczenie na czas 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8F5D2B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do 5 dni 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A1A97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do 2 dni </w:t>
            </w: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roboczych.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9F0400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D4628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4B76B240" w14:textId="77777777" w:rsidTr="00E626A9">
        <w:tc>
          <w:tcPr>
            <w:tcW w:w="1271" w:type="dxa"/>
            <w:shd w:val="clear" w:color="auto" w:fill="auto"/>
            <w:vAlign w:val="center"/>
          </w:tcPr>
          <w:p w14:paraId="54A6CBA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DDE997C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Endoproteza całkowita bezcementowa, </w:t>
            </w:r>
            <w:proofErr w:type="spellStart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przynasadowa</w:t>
            </w:r>
            <w:proofErr w:type="spellEnd"/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stawu biodrowego pokryta HA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FB2F42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F4D484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2DB541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334DC7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DFA248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24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0585FC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96038F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7F6B63EF" w14:textId="77777777" w:rsidTr="00E626A9">
        <w:tc>
          <w:tcPr>
            <w:tcW w:w="1271" w:type="dxa"/>
            <w:shd w:val="clear" w:color="auto" w:fill="auto"/>
            <w:vAlign w:val="center"/>
          </w:tcPr>
          <w:p w14:paraId="23A11C8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6CFB091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Gwoździe śródszpikowe blokowane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8B5A8D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C1BAEE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D11A97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99FE48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60EA06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A2D54D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4 długości   3 średnice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1C440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67CE65DC" w14:textId="77777777" w:rsidTr="00E626A9">
        <w:tc>
          <w:tcPr>
            <w:tcW w:w="1271" w:type="dxa"/>
            <w:shd w:val="clear" w:color="auto" w:fill="auto"/>
            <w:vAlign w:val="center"/>
          </w:tcPr>
          <w:p w14:paraId="55E5D76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D84CBB3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 Zestaw do zespoleń dystalnej nasady kości udowej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A8790F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DD0D57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F99A3C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42DAF1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7A2C0F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9D2E6F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linia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AF3033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1FE1C72A" w14:textId="77777777" w:rsidTr="00E626A9">
        <w:tc>
          <w:tcPr>
            <w:tcW w:w="1271" w:type="dxa"/>
            <w:shd w:val="clear" w:color="auto" w:fill="auto"/>
            <w:vAlign w:val="center"/>
          </w:tcPr>
          <w:p w14:paraId="74269AC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80DFB00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Endoproteza cementowa całkowita stawu kolanowego.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B62F5F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E82925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7 dni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235FC3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i dostawa do 7 dni                   oraz użyczenie szyny do ćwiczeń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C1A6CB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CC9063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47012BA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F36E79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6A35F55D" w14:textId="77777777" w:rsidTr="00E626A9">
        <w:tc>
          <w:tcPr>
            <w:tcW w:w="1271" w:type="dxa"/>
            <w:shd w:val="clear" w:color="auto" w:fill="auto"/>
            <w:vAlign w:val="center"/>
          </w:tcPr>
          <w:p w14:paraId="33A25A5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671A641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Zestaw do osteotomii okołokolanowych.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104113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415195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do 7 dni 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87AC8F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  i dostawa do 7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7CC2A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2452A3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272884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EE3F4D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3DCA8A95" w14:textId="77777777" w:rsidTr="00E626A9">
        <w:tc>
          <w:tcPr>
            <w:tcW w:w="1271" w:type="dxa"/>
            <w:shd w:val="clear" w:color="auto" w:fill="auto"/>
            <w:vAlign w:val="center"/>
          </w:tcPr>
          <w:p w14:paraId="3312CF45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3A665C7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Gwóźdź typu GAMMA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19B69B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2339D5F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129241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259A93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4BDABA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B6EE52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8591D6B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2A21655F" w14:textId="77777777" w:rsidTr="00E626A9">
        <w:tc>
          <w:tcPr>
            <w:tcW w:w="1271" w:type="dxa"/>
            <w:shd w:val="clear" w:color="auto" w:fill="auto"/>
            <w:vAlign w:val="center"/>
          </w:tcPr>
          <w:p w14:paraId="1E33418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F64E7BA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Zestaw do usztywnienia  stawu skokowego i podskokowego 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D1A99B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0871450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92301F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użyczanie na czas umowy </w:t>
            </w:r>
          </w:p>
          <w:p w14:paraId="3F0EACA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dostawa do 3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10279A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701E697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EF8106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D9A790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E4CBA" w:rsidRPr="000012FF" w14:paraId="6B0BB35B" w14:textId="77777777" w:rsidTr="00E626A9">
        <w:tc>
          <w:tcPr>
            <w:tcW w:w="1271" w:type="dxa"/>
            <w:shd w:val="clear" w:color="auto" w:fill="auto"/>
            <w:vAlign w:val="center"/>
          </w:tcPr>
          <w:p w14:paraId="5E3ABBF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Pakiet nr 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E49AD07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Membrana do rekonstrukcji ubytków chrzęstnych i chrzęstno-kostnych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B7FA528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AEFD18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 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D466516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0A0E18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5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6F9888E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DF8A17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implant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57A2C2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8 osób</w:t>
            </w:r>
          </w:p>
        </w:tc>
      </w:tr>
      <w:tr w:rsidR="00DE4CBA" w:rsidRPr="000012FF" w14:paraId="76B8C481" w14:textId="77777777" w:rsidTr="00E626A9">
        <w:tc>
          <w:tcPr>
            <w:tcW w:w="1271" w:type="dxa"/>
            <w:shd w:val="clear" w:color="auto" w:fill="auto"/>
            <w:vAlign w:val="center"/>
          </w:tcPr>
          <w:p w14:paraId="3AECA3D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 xml:space="preserve">Pakiet nr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3556936" w14:textId="77777777" w:rsidR="00DE4CBA" w:rsidRPr="000012FF" w:rsidRDefault="00DE4CBA" w:rsidP="00E626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sz w:val="18"/>
                <w:szCs w:val="18"/>
              </w:rPr>
              <w:t>Zestaw do zespoleń obojczyka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EB1FFC1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AD5F5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72 godz.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F303ADD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użyczenie na czas umowy, dostawa do 7 dni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84F2673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7 dni roboczych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F82CE7C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do 2 dni roboczych.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8385A8A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4F644C4" w14:textId="77777777" w:rsidR="00DE4CBA" w:rsidRPr="000012FF" w:rsidRDefault="00DE4CBA" w:rsidP="00E626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012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295776A3" w14:textId="77777777" w:rsidR="00DE4CBA" w:rsidRPr="000012FF" w:rsidRDefault="00DE4CBA" w:rsidP="00DE4CBA">
      <w:pPr>
        <w:rPr>
          <w:rFonts w:ascii="Calibri" w:hAnsi="Calibri" w:cs="Calibri"/>
          <w:b/>
          <w:u w:val="single"/>
        </w:rPr>
      </w:pPr>
    </w:p>
    <w:p w14:paraId="1B6F02BD" w14:textId="77777777" w:rsidR="00DE4CBA" w:rsidRPr="000012FF" w:rsidRDefault="00DE4CBA" w:rsidP="00DE4CBA">
      <w:pPr>
        <w:rPr>
          <w:rFonts w:ascii="Calibri" w:hAnsi="Calibri" w:cs="Calibri"/>
          <w:b/>
          <w:u w:val="single"/>
        </w:rPr>
      </w:pPr>
    </w:p>
    <w:p w14:paraId="0CC8D6FE" w14:textId="7E1681AB" w:rsidR="00DE4CBA" w:rsidRDefault="00DE4CBA" w:rsidP="00DE4CBA">
      <w:r w:rsidRPr="000012FF">
        <w:rPr>
          <w:rFonts w:ascii="Calibri" w:hAnsi="Calibri"/>
          <w:color w:val="000000"/>
        </w:rPr>
        <w:t xml:space="preserve">MB - Mini Bank dla Pakietów nr  </w:t>
      </w:r>
      <w:r w:rsidRPr="000012FF">
        <w:rPr>
          <w:rFonts w:ascii="Calibri" w:hAnsi="Calibri" w:cs="Calibri"/>
          <w:b/>
          <w:u w:val="single"/>
        </w:rPr>
        <w:t>2,3,5,8,9,13,14,</w:t>
      </w:r>
      <w:r w:rsidR="00DE5718">
        <w:rPr>
          <w:rFonts w:ascii="Calibri" w:hAnsi="Calibri" w:cs="Calibri"/>
          <w:b/>
          <w:u w:val="single"/>
        </w:rPr>
        <w:t>15*,</w:t>
      </w:r>
      <w:r w:rsidRPr="000012FF">
        <w:rPr>
          <w:rFonts w:ascii="Calibri" w:hAnsi="Calibri" w:cs="Calibri"/>
          <w:b/>
          <w:u w:val="single"/>
        </w:rPr>
        <w:t>16,17,18,</w:t>
      </w:r>
      <w:r w:rsidR="00DE5718">
        <w:rPr>
          <w:rFonts w:ascii="Calibri" w:hAnsi="Calibri" w:cs="Calibri"/>
          <w:b/>
          <w:u w:val="single"/>
        </w:rPr>
        <w:t>21,</w:t>
      </w:r>
      <w:r w:rsidRPr="000012FF">
        <w:rPr>
          <w:rFonts w:ascii="Calibri" w:hAnsi="Calibri" w:cs="Calibri"/>
          <w:b/>
          <w:u w:val="single"/>
        </w:rPr>
        <w:t>2</w:t>
      </w:r>
      <w:r w:rsidR="00DE5718">
        <w:rPr>
          <w:rFonts w:ascii="Calibri" w:hAnsi="Calibri" w:cs="Calibri"/>
          <w:b/>
          <w:u w:val="single"/>
        </w:rPr>
        <w:t>3</w:t>
      </w:r>
      <w:r w:rsidRPr="000012FF">
        <w:rPr>
          <w:rFonts w:ascii="Calibri" w:hAnsi="Calibri" w:cs="Calibri"/>
          <w:b/>
          <w:u w:val="single"/>
        </w:rPr>
        <w:t>,24,25,</w:t>
      </w:r>
      <w:r w:rsidR="00DE5718">
        <w:rPr>
          <w:rFonts w:ascii="Calibri" w:hAnsi="Calibri" w:cs="Calibri"/>
          <w:b/>
          <w:u w:val="single"/>
        </w:rPr>
        <w:t>26,</w:t>
      </w:r>
      <w:r w:rsidRPr="000012FF">
        <w:rPr>
          <w:rFonts w:ascii="Calibri" w:hAnsi="Calibri" w:cs="Calibri"/>
          <w:b/>
          <w:u w:val="single"/>
        </w:rPr>
        <w:t>27,28,29,30,</w:t>
      </w:r>
      <w:r w:rsidR="00DE5718">
        <w:rPr>
          <w:rFonts w:ascii="Calibri" w:hAnsi="Calibri" w:cs="Calibri"/>
          <w:b/>
          <w:u w:val="single"/>
        </w:rPr>
        <w:t>33,</w:t>
      </w:r>
      <w:r w:rsidRPr="000012FF">
        <w:rPr>
          <w:rFonts w:ascii="Calibri" w:hAnsi="Calibri" w:cs="Calibri"/>
          <w:b/>
          <w:u w:val="single"/>
        </w:rPr>
        <w:t>35</w:t>
      </w:r>
      <w:r w:rsidR="00DE5718">
        <w:rPr>
          <w:rFonts w:ascii="Calibri" w:hAnsi="Calibri" w:cs="Calibri"/>
          <w:b/>
          <w:u w:val="single"/>
        </w:rPr>
        <w:t>,36</w:t>
      </w:r>
    </w:p>
    <w:p w14:paraId="01D00F8C" w14:textId="5AF8E220" w:rsidR="001203B2" w:rsidRDefault="001203B2"/>
    <w:p w14:paraId="639A11F1" w14:textId="725C76F3" w:rsidR="00003969" w:rsidRDefault="00003969">
      <w:pPr>
        <w:sectPr w:rsidR="00003969" w:rsidSect="00E626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07D7D2" w14:textId="5CEF4E42" w:rsidR="00DE4CBA" w:rsidRDefault="00DE4CBA"/>
    <w:sectPr w:rsidR="00DE4CBA" w:rsidSect="00DE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1EAB" w14:textId="77777777" w:rsidR="00E626A9" w:rsidRDefault="00E626A9" w:rsidP="006157C4">
      <w:r>
        <w:separator/>
      </w:r>
    </w:p>
  </w:endnote>
  <w:endnote w:type="continuationSeparator" w:id="0">
    <w:p w14:paraId="4E696BFF" w14:textId="77777777" w:rsidR="00E626A9" w:rsidRDefault="00E626A9" w:rsidP="006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Cambria"/>
    <w:panose1 w:val="00000000000000000000"/>
    <w:charset w:val="02"/>
    <w:family w:val="auto"/>
    <w:notTrueType/>
    <w:pitch w:val="default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674833"/>
      <w:docPartObj>
        <w:docPartGallery w:val="Page Numbers (Bottom of Page)"/>
        <w:docPartUnique/>
      </w:docPartObj>
    </w:sdtPr>
    <w:sdtEndPr/>
    <w:sdtContent>
      <w:p w14:paraId="4053086F" w14:textId="19702645" w:rsidR="00003969" w:rsidRDefault="00003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6172" w14:textId="77777777" w:rsidR="00003969" w:rsidRDefault="00003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9A3D" w14:textId="77777777" w:rsidR="00E626A9" w:rsidRDefault="00E626A9" w:rsidP="006157C4">
      <w:r>
        <w:separator/>
      </w:r>
    </w:p>
  </w:footnote>
  <w:footnote w:type="continuationSeparator" w:id="0">
    <w:p w14:paraId="44258153" w14:textId="77777777" w:rsidR="00E626A9" w:rsidRDefault="00E626A9" w:rsidP="0061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6862" w14:textId="77777777" w:rsidR="00E626A9" w:rsidRDefault="00E626A9" w:rsidP="006157C4">
    <w:pPr>
      <w:pStyle w:val="pkt"/>
      <w:autoSpaceDE w:val="0"/>
      <w:autoSpaceDN w:val="0"/>
      <w:spacing w:before="0" w:after="0"/>
      <w:ind w:left="0" w:firstLine="0"/>
      <w:jc w:val="center"/>
      <w:rPr>
        <w:rFonts w:ascii="Calibri" w:eastAsia="Tahoma" w:hAnsi="Calibri" w:cs="Calibri"/>
        <w:bCs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o udzielenie zamówienia na </w:t>
    </w:r>
    <w:r>
      <w:rPr>
        <w:rFonts w:ascii="Calibri" w:eastAsia="Tahoma" w:hAnsi="Calibri" w:cs="Calibri"/>
        <w:bCs/>
        <w:sz w:val="16"/>
        <w:szCs w:val="16"/>
      </w:rPr>
      <w:t xml:space="preserve">„Wykonywanie dla potrzeb Szpitala Miejskiego w Siemianowicach Śląskich Sp. z o.o. </w:t>
    </w:r>
  </w:p>
  <w:p w14:paraId="40A76FDD" w14:textId="77777777" w:rsidR="00E626A9" w:rsidRDefault="00E626A9" w:rsidP="006157C4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Calibri" w:eastAsia="Tahoma" w:hAnsi="Calibri" w:cs="Calibri"/>
        <w:bCs/>
        <w:sz w:val="16"/>
        <w:szCs w:val="16"/>
      </w:rPr>
      <w:t xml:space="preserve">dostaw </w:t>
    </w:r>
    <w:r>
      <w:rPr>
        <w:rFonts w:ascii="Calibri" w:hAnsi="Calibri" w:cs="Calibri"/>
        <w:bCs/>
        <w:sz w:val="16"/>
        <w:szCs w:val="16"/>
      </w:rPr>
      <w:t>endoprotez całkowitych cementowych, bezcementowych stawu biodrowego, endoprotez całkowitych cementowych stawu kolanowego, zestawów do próżniowego mieszania cementu, zestawów do osteotomii oraz innych materiałów do rekonstrukcji kości</w:t>
    </w:r>
    <w:r>
      <w:rPr>
        <w:rFonts w:ascii="Arial" w:hAnsi="Arial" w:cs="Arial"/>
        <w:i/>
        <w:sz w:val="16"/>
        <w:szCs w:val="16"/>
      </w:rPr>
      <w:t xml:space="preserve">”. </w:t>
    </w:r>
  </w:p>
  <w:p w14:paraId="727B3937" w14:textId="77777777" w:rsidR="00E626A9" w:rsidRDefault="00E626A9" w:rsidP="006157C4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>
      <w:rPr>
        <w:rFonts w:ascii="Arial" w:hAnsi="Arial" w:cs="Arial"/>
        <w:b/>
        <w:i/>
        <w:color w:val="000000"/>
        <w:sz w:val="16"/>
        <w:szCs w:val="16"/>
      </w:rPr>
      <w:t>SZM/DZ/340/2/2021</w:t>
    </w:r>
  </w:p>
  <w:p w14:paraId="26E6555B" w14:textId="77777777" w:rsidR="00E626A9" w:rsidRDefault="00E62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17"/>
        <w:szCs w:val="17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sz w:val="17"/>
        <w:szCs w:val="17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18"/>
    <w:multiLevelType w:val="singleLevel"/>
    <w:tmpl w:val="00000018"/>
    <w:name w:val="WW8Num2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Vrinda"/>
      </w:rPr>
    </w:lvl>
  </w:abstractNum>
  <w:abstractNum w:abstractNumId="8" w15:restartNumberingAfterBreak="0">
    <w:nsid w:val="0000001A"/>
    <w:multiLevelType w:val="singleLevel"/>
    <w:tmpl w:val="0000001A"/>
    <w:name w:val="WW8Num26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</w:abstractNum>
  <w:abstractNum w:abstractNumId="10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26"/>
    <w:multiLevelType w:val="multilevel"/>
    <w:tmpl w:val="00000026"/>
    <w:name w:val="WW8Num39"/>
    <w:lvl w:ilvl="0"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12" w15:restartNumberingAfterBreak="0">
    <w:nsid w:val="0B8522C9"/>
    <w:multiLevelType w:val="multilevel"/>
    <w:tmpl w:val="45FE8A00"/>
    <w:lvl w:ilvl="0">
      <w:start w:val="1"/>
      <w:numFmt w:val="bullet"/>
      <w:lvlText w:val="–"/>
      <w:lvlJc w:val="left"/>
      <w:pPr>
        <w:ind w:left="1146" w:hanging="360"/>
      </w:pPr>
      <w:rPr>
        <w:rFonts w:ascii="Calibri" w:hAnsi="Calibri" w:cs="Wingdings" w:hint="default"/>
        <w:b/>
        <w:kern w:val="2"/>
        <w:sz w:val="17"/>
        <w:szCs w:val="17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D580B82"/>
    <w:multiLevelType w:val="multilevel"/>
    <w:tmpl w:val="53149D0C"/>
    <w:lvl w:ilvl="0"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5121ACD"/>
    <w:multiLevelType w:val="multilevel"/>
    <w:tmpl w:val="AD203D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78909EF"/>
    <w:multiLevelType w:val="multilevel"/>
    <w:tmpl w:val="6B447C7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D627D9E"/>
    <w:multiLevelType w:val="multilevel"/>
    <w:tmpl w:val="AE766B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27109E"/>
    <w:multiLevelType w:val="multilevel"/>
    <w:tmpl w:val="70E68E64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A12F41"/>
    <w:multiLevelType w:val="multilevel"/>
    <w:tmpl w:val="18D61800"/>
    <w:lvl w:ilvl="0">
      <w:start w:val="1"/>
      <w:numFmt w:val="bullet"/>
      <w:lvlText w:val="–"/>
      <w:lvlJc w:val="left"/>
      <w:pPr>
        <w:ind w:left="1428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C8E0F1E"/>
    <w:multiLevelType w:val="multilevel"/>
    <w:tmpl w:val="6B9CA1A4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720"/>
      </w:pPr>
    </w:lvl>
    <w:lvl w:ilvl="3">
      <w:start w:val="3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 w15:restartNumberingAfterBreak="0">
    <w:nsid w:val="30404AAE"/>
    <w:multiLevelType w:val="multilevel"/>
    <w:tmpl w:val="8216202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F13BE1"/>
    <w:multiLevelType w:val="hybridMultilevel"/>
    <w:tmpl w:val="D08C3B48"/>
    <w:name w:val="WW8Num4322"/>
    <w:lvl w:ilvl="0" w:tplc="B232A034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340F3"/>
    <w:multiLevelType w:val="multilevel"/>
    <w:tmpl w:val="E97E308C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2D6682"/>
    <w:multiLevelType w:val="multilevel"/>
    <w:tmpl w:val="8C2E3764"/>
    <w:lvl w:ilvl="0"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6BE55B4"/>
    <w:multiLevelType w:val="multilevel"/>
    <w:tmpl w:val="4BBCBE9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b/>
        <w:sz w:val="18"/>
        <w:szCs w:val="18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EB2CC6"/>
    <w:multiLevelType w:val="multilevel"/>
    <w:tmpl w:val="BF8E51D6"/>
    <w:lvl w:ilvl="0"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StarSymbo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E65E68"/>
    <w:multiLevelType w:val="multilevel"/>
    <w:tmpl w:val="ECC01A86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572CFB"/>
    <w:multiLevelType w:val="multilevel"/>
    <w:tmpl w:val="BFC8EA0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9EB5FFB"/>
    <w:multiLevelType w:val="multilevel"/>
    <w:tmpl w:val="BDE6C57C"/>
    <w:lvl w:ilvl="0">
      <w:start w:val="1"/>
      <w:numFmt w:val="bullet"/>
      <w:lvlText w:val="–"/>
      <w:lvlJc w:val="left"/>
      <w:pPr>
        <w:ind w:left="1146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1345198"/>
    <w:multiLevelType w:val="multilevel"/>
    <w:tmpl w:val="F1E2050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67"/>
        </w:tabs>
        <w:ind w:left="567" w:hanging="283"/>
      </w:pPr>
      <w:rPr>
        <w:rFonts w:ascii="Wingdings" w:hAnsi="Wingdings" w:cs="Courier New" w:hint="default"/>
      </w:rPr>
    </w:lvl>
    <w:lvl w:ilvl="2">
      <w:start w:val="1"/>
      <w:numFmt w:val="bullet"/>
      <w:lvlText w:val=""/>
      <w:lvlJc w:val="left"/>
      <w:pPr>
        <w:tabs>
          <w:tab w:val="num" w:pos="850"/>
        </w:tabs>
        <w:ind w:left="850" w:hanging="283"/>
      </w:pPr>
      <w:rPr>
        <w:rFonts w:ascii="Wingdings" w:hAnsi="Wingdings" w:cs="Courier New" w:hint="default"/>
      </w:rPr>
    </w:lvl>
    <w:lvl w:ilvl="3">
      <w:start w:val="1"/>
      <w:numFmt w:val="bullet"/>
      <w:lvlText w:val=""/>
      <w:lvlJc w:val="left"/>
      <w:pPr>
        <w:tabs>
          <w:tab w:val="num" w:pos="1134"/>
        </w:tabs>
        <w:ind w:left="1134" w:hanging="283"/>
      </w:pPr>
      <w:rPr>
        <w:rFonts w:ascii="Wingdings" w:hAnsi="Wingdings" w:cs="Courier New" w:hint="default"/>
      </w:rPr>
    </w:lvl>
    <w:lvl w:ilvl="4">
      <w:start w:val="1"/>
      <w:numFmt w:val="bullet"/>
      <w:lvlText w:val=""/>
      <w:lvlJc w:val="left"/>
      <w:pPr>
        <w:tabs>
          <w:tab w:val="num" w:pos="1417"/>
        </w:tabs>
        <w:ind w:left="1417" w:hanging="283"/>
      </w:pPr>
      <w:rPr>
        <w:rFonts w:ascii="Wingdings" w:hAnsi="Wingdings" w:cs="Courier New" w:hint="default"/>
      </w:rPr>
    </w:lvl>
    <w:lvl w:ilvl="5">
      <w:start w:val="1"/>
      <w:numFmt w:val="bullet"/>
      <w:lvlText w:val=""/>
      <w:lvlJc w:val="left"/>
      <w:pPr>
        <w:tabs>
          <w:tab w:val="num" w:pos="1701"/>
        </w:tabs>
        <w:ind w:left="1701" w:hanging="283"/>
      </w:pPr>
      <w:rPr>
        <w:rFonts w:ascii="Wingdings" w:hAnsi="Wingdings" w:cs="Courier New" w:hint="default"/>
      </w:rPr>
    </w:lvl>
    <w:lvl w:ilvl="6">
      <w:start w:val="1"/>
      <w:numFmt w:val="bullet"/>
      <w:lvlText w:val=""/>
      <w:lvlJc w:val="left"/>
      <w:pPr>
        <w:tabs>
          <w:tab w:val="num" w:pos="1984"/>
        </w:tabs>
        <w:ind w:left="1984" w:hanging="283"/>
      </w:pPr>
      <w:rPr>
        <w:rFonts w:ascii="Wingdings" w:hAnsi="Wingdings" w:cs="Courier New" w:hint="default"/>
      </w:rPr>
    </w:lvl>
    <w:lvl w:ilvl="7">
      <w:start w:val="1"/>
      <w:numFmt w:val="bullet"/>
      <w:lvlText w:val="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"/>
      <w:lvlJc w:val="left"/>
      <w:pPr>
        <w:tabs>
          <w:tab w:val="num" w:pos="2551"/>
        </w:tabs>
        <w:ind w:left="2551" w:hanging="283"/>
      </w:pPr>
      <w:rPr>
        <w:rFonts w:ascii="Wingdings" w:hAnsi="Wingdings" w:cs="Courier New" w:hint="default"/>
      </w:rPr>
    </w:lvl>
  </w:abstractNum>
  <w:abstractNum w:abstractNumId="30" w15:restartNumberingAfterBreak="0">
    <w:nsid w:val="62744B56"/>
    <w:multiLevelType w:val="multilevel"/>
    <w:tmpl w:val="C5E43D4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3B1541"/>
    <w:multiLevelType w:val="multilevel"/>
    <w:tmpl w:val="1092FD38"/>
    <w:lvl w:ilvl="0">
      <w:start w:val="1"/>
      <w:numFmt w:val="bullet"/>
      <w:lvlText w:val="–"/>
      <w:lvlJc w:val="left"/>
      <w:pPr>
        <w:ind w:left="1146" w:hanging="360"/>
      </w:pPr>
      <w:rPr>
        <w:rFonts w:ascii="Calibri" w:hAnsi="Calibri" w:cs="Vrind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DCE3FCD"/>
    <w:multiLevelType w:val="multilevel"/>
    <w:tmpl w:val="DE88A278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.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5A6D3A"/>
    <w:multiLevelType w:val="multilevel"/>
    <w:tmpl w:val="14B6FABC"/>
    <w:lvl w:ilvl="0">
      <w:start w:val="1"/>
      <w:numFmt w:val="bullet"/>
      <w:lvlText w:val="–"/>
      <w:lvlJc w:val="left"/>
      <w:pPr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C81D1B"/>
    <w:multiLevelType w:val="multilevel"/>
    <w:tmpl w:val="8004A1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A10C8B"/>
    <w:multiLevelType w:val="multilevel"/>
    <w:tmpl w:val="C79ADFD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 w:hint="default"/>
      </w:rPr>
    </w:lvl>
    <w:lvl w:ilvl="2">
      <w:start w:val="1"/>
      <w:numFmt w:val="bullet"/>
      <w:lvlText w:val=""/>
      <w:lvlJc w:val="left"/>
      <w:pPr>
        <w:tabs>
          <w:tab w:val="num" w:pos="850"/>
        </w:tabs>
        <w:ind w:left="850" w:hanging="283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134"/>
        </w:tabs>
        <w:ind w:left="1134" w:hanging="283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1417"/>
        </w:tabs>
        <w:ind w:left="1417" w:hanging="283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1701"/>
        </w:tabs>
        <w:ind w:left="1701" w:hanging="283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1984"/>
        </w:tabs>
        <w:ind w:left="1984" w:hanging="283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2268"/>
        </w:tabs>
        <w:ind w:left="2268" w:hanging="283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2551"/>
        </w:tabs>
        <w:ind w:left="2551" w:hanging="283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35"/>
  </w:num>
  <w:num w:numId="5">
    <w:abstractNumId w:val="34"/>
  </w:num>
  <w:num w:numId="6">
    <w:abstractNumId w:val="19"/>
  </w:num>
  <w:num w:numId="7">
    <w:abstractNumId w:val="9"/>
  </w:num>
  <w:num w:numId="8">
    <w:abstractNumId w:val="25"/>
  </w:num>
  <w:num w:numId="9">
    <w:abstractNumId w:val="12"/>
  </w:num>
  <w:num w:numId="10">
    <w:abstractNumId w:val="28"/>
  </w:num>
  <w:num w:numId="11">
    <w:abstractNumId w:val="31"/>
  </w:num>
  <w:num w:numId="12">
    <w:abstractNumId w:val="33"/>
  </w:num>
  <w:num w:numId="13">
    <w:abstractNumId w:val="27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22"/>
  </w:num>
  <w:num w:numId="19">
    <w:abstractNumId w:val="16"/>
  </w:num>
  <w:num w:numId="20">
    <w:abstractNumId w:val="26"/>
  </w:num>
  <w:num w:numId="21">
    <w:abstractNumId w:val="30"/>
  </w:num>
  <w:num w:numId="22">
    <w:abstractNumId w:val="24"/>
  </w:num>
  <w:num w:numId="23">
    <w:abstractNumId w:val="29"/>
  </w:num>
  <w:num w:numId="24">
    <w:abstractNumId w:val="32"/>
  </w:num>
  <w:num w:numId="25">
    <w:abstractNumId w:val="21"/>
  </w:num>
  <w:num w:numId="26">
    <w:abstractNumId w:val="15"/>
  </w:num>
  <w:num w:numId="27">
    <w:abstractNumId w:val="20"/>
  </w:num>
  <w:num w:numId="28">
    <w:abstractNumId w:val="17"/>
  </w:num>
  <w:num w:numId="29">
    <w:abstractNumId w:val="23"/>
  </w:num>
  <w:num w:numId="30">
    <w:abstractNumId w:val="11"/>
  </w:num>
  <w:num w:numId="31">
    <w:abstractNumId w:val="0"/>
  </w:num>
  <w:num w:numId="32">
    <w:abstractNumId w:val="2"/>
  </w:num>
  <w:num w:numId="33">
    <w:abstractNumId w:val="13"/>
  </w:num>
  <w:num w:numId="34">
    <w:abstractNumId w:val="10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C4"/>
    <w:rsid w:val="00003969"/>
    <w:rsid w:val="00075406"/>
    <w:rsid w:val="00080DAF"/>
    <w:rsid w:val="000A3B69"/>
    <w:rsid w:val="001203B2"/>
    <w:rsid w:val="00127B76"/>
    <w:rsid w:val="00160B82"/>
    <w:rsid w:val="00356ACD"/>
    <w:rsid w:val="00400D40"/>
    <w:rsid w:val="004E37D9"/>
    <w:rsid w:val="00542A92"/>
    <w:rsid w:val="005F119E"/>
    <w:rsid w:val="006143A9"/>
    <w:rsid w:val="006157C4"/>
    <w:rsid w:val="00644017"/>
    <w:rsid w:val="00781C05"/>
    <w:rsid w:val="00794402"/>
    <w:rsid w:val="007F2037"/>
    <w:rsid w:val="008E68A7"/>
    <w:rsid w:val="00905CD5"/>
    <w:rsid w:val="009E688B"/>
    <w:rsid w:val="00A1452F"/>
    <w:rsid w:val="00A3405E"/>
    <w:rsid w:val="00A35A32"/>
    <w:rsid w:val="00BF3DD8"/>
    <w:rsid w:val="00C87F4D"/>
    <w:rsid w:val="00CB205C"/>
    <w:rsid w:val="00DE4CBA"/>
    <w:rsid w:val="00DE5718"/>
    <w:rsid w:val="00E626A9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07006"/>
  <w15:docId w15:val="{F51BEBBE-A849-42FB-BC82-9CF32C5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57C4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F45A-D739-47BF-ABCC-9F19129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28</Pages>
  <Words>10017</Words>
  <Characters>60103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Miejski</dc:creator>
  <cp:keywords/>
  <dc:description/>
  <cp:lastModifiedBy>Szpital Miejski</cp:lastModifiedBy>
  <cp:revision>26</cp:revision>
  <cp:lastPrinted>2021-07-13T10:50:00Z</cp:lastPrinted>
  <dcterms:created xsi:type="dcterms:W3CDTF">2021-07-06T11:31:00Z</dcterms:created>
  <dcterms:modified xsi:type="dcterms:W3CDTF">2021-07-13T10:50:00Z</dcterms:modified>
</cp:coreProperties>
</file>